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244D" w14:textId="77777777" w:rsidR="00D95A84" w:rsidRDefault="00D95A84" w:rsidP="00103D61">
      <w:pPr>
        <w:pStyle w:val="a5"/>
        <w:shd w:val="clear" w:color="auto" w:fill="auto"/>
        <w:spacing w:before="0" w:line="317" w:lineRule="exact"/>
        <w:ind w:right="20" w:firstLine="0"/>
        <w:jc w:val="center"/>
        <w:rPr>
          <w:b/>
          <w:sz w:val="26"/>
          <w:szCs w:val="26"/>
        </w:rPr>
      </w:pPr>
    </w:p>
    <w:p w14:paraId="76D7BF22" w14:textId="5253D299" w:rsidR="005619A1" w:rsidRPr="008278DB" w:rsidRDefault="00AE39BC" w:rsidP="00103D61">
      <w:pPr>
        <w:pStyle w:val="a5"/>
        <w:shd w:val="clear" w:color="auto" w:fill="auto"/>
        <w:spacing w:before="0" w:line="317" w:lineRule="exact"/>
        <w:ind w:right="20" w:firstLine="0"/>
        <w:jc w:val="center"/>
        <w:rPr>
          <w:b/>
          <w:sz w:val="26"/>
          <w:szCs w:val="26"/>
        </w:rPr>
      </w:pPr>
      <w:r w:rsidRPr="008278DB">
        <w:rPr>
          <w:b/>
          <w:sz w:val="26"/>
          <w:szCs w:val="26"/>
        </w:rPr>
        <w:t xml:space="preserve">СОГЛАШЕНИЕ О СОТРУДНИЧЕСТВЕ </w:t>
      </w:r>
    </w:p>
    <w:p w14:paraId="2CFAD1FF" w14:textId="16EEB755" w:rsidR="00103D61" w:rsidRPr="008278DB" w:rsidRDefault="005619A1" w:rsidP="00103D61">
      <w:pPr>
        <w:pStyle w:val="a5"/>
        <w:shd w:val="clear" w:color="auto" w:fill="auto"/>
        <w:spacing w:before="0" w:line="317" w:lineRule="exact"/>
        <w:ind w:right="20" w:firstLine="0"/>
        <w:jc w:val="center"/>
        <w:rPr>
          <w:b/>
          <w:sz w:val="26"/>
          <w:szCs w:val="26"/>
        </w:rPr>
      </w:pPr>
      <w:r w:rsidRPr="008278DB">
        <w:rPr>
          <w:b/>
          <w:sz w:val="26"/>
          <w:szCs w:val="26"/>
        </w:rPr>
        <w:t>ПО</w:t>
      </w:r>
      <w:r w:rsidR="00AE39BC" w:rsidRPr="008278DB">
        <w:rPr>
          <w:b/>
          <w:sz w:val="26"/>
          <w:szCs w:val="26"/>
        </w:rPr>
        <w:t xml:space="preserve"> </w:t>
      </w:r>
      <w:r w:rsidR="003938B0" w:rsidRPr="008278DB">
        <w:rPr>
          <w:b/>
          <w:sz w:val="26"/>
          <w:szCs w:val="26"/>
        </w:rPr>
        <w:t>ОРГАНИЗАЦИИ</w:t>
      </w:r>
      <w:r w:rsidR="00AE39BC" w:rsidRPr="008278DB">
        <w:rPr>
          <w:b/>
          <w:sz w:val="26"/>
          <w:szCs w:val="26"/>
        </w:rPr>
        <w:t xml:space="preserve"> </w:t>
      </w:r>
    </w:p>
    <w:p w14:paraId="2D56E640" w14:textId="0CD5B6F5" w:rsidR="00103D61" w:rsidRPr="008278DB" w:rsidRDefault="00AE39BC" w:rsidP="00103D61">
      <w:pPr>
        <w:pStyle w:val="a5"/>
        <w:shd w:val="clear" w:color="auto" w:fill="auto"/>
        <w:spacing w:before="0" w:line="317" w:lineRule="exact"/>
        <w:ind w:right="20" w:firstLine="0"/>
        <w:jc w:val="center"/>
        <w:rPr>
          <w:b/>
          <w:sz w:val="26"/>
          <w:szCs w:val="26"/>
        </w:rPr>
      </w:pPr>
      <w:r w:rsidRPr="008278DB">
        <w:rPr>
          <w:b/>
          <w:sz w:val="26"/>
          <w:szCs w:val="26"/>
        </w:rPr>
        <w:t xml:space="preserve">ДЕЯТЕЛЬНОСТИ </w:t>
      </w:r>
      <w:r w:rsidR="00CA6E86" w:rsidRPr="008278DB">
        <w:rPr>
          <w:b/>
          <w:sz w:val="26"/>
          <w:szCs w:val="26"/>
        </w:rPr>
        <w:t>ПСИХОЛОГО-</w:t>
      </w:r>
      <w:r w:rsidRPr="008278DB">
        <w:rPr>
          <w:b/>
          <w:sz w:val="26"/>
          <w:szCs w:val="26"/>
        </w:rPr>
        <w:t>ПЕДАГОГИЧЕСК</w:t>
      </w:r>
      <w:r w:rsidR="00CA6E86" w:rsidRPr="008278DB">
        <w:rPr>
          <w:b/>
          <w:sz w:val="26"/>
          <w:szCs w:val="26"/>
        </w:rPr>
        <w:t>ИХ</w:t>
      </w:r>
      <w:r w:rsidRPr="008278DB">
        <w:rPr>
          <w:b/>
          <w:sz w:val="26"/>
          <w:szCs w:val="26"/>
        </w:rPr>
        <w:t xml:space="preserve"> КЛАСС</w:t>
      </w:r>
      <w:r w:rsidR="00CA6E86" w:rsidRPr="008278DB">
        <w:rPr>
          <w:b/>
          <w:sz w:val="26"/>
          <w:szCs w:val="26"/>
        </w:rPr>
        <w:t>ОВ</w:t>
      </w:r>
    </w:p>
    <w:p w14:paraId="79CBEB14" w14:textId="77777777" w:rsidR="00103D61" w:rsidRPr="008278DB" w:rsidRDefault="00103D61" w:rsidP="00EE56E0">
      <w:pPr>
        <w:pStyle w:val="a5"/>
        <w:shd w:val="clear" w:color="auto" w:fill="auto"/>
        <w:spacing w:before="0" w:line="240" w:lineRule="auto"/>
        <w:ind w:right="20" w:firstLine="0"/>
        <w:rPr>
          <w:sz w:val="26"/>
          <w:szCs w:val="26"/>
        </w:rPr>
      </w:pPr>
    </w:p>
    <w:p w14:paraId="1F06698F" w14:textId="616E2252" w:rsidR="00103D61" w:rsidRPr="008278DB" w:rsidRDefault="00103D61" w:rsidP="00103D61">
      <w:pPr>
        <w:pStyle w:val="Style1"/>
        <w:widowControl/>
        <w:tabs>
          <w:tab w:val="left" w:pos="7829"/>
          <w:tab w:val="left" w:leader="underscore" w:pos="8246"/>
          <w:tab w:val="left" w:pos="8647"/>
          <w:tab w:val="left" w:leader="underscore" w:pos="9019"/>
        </w:tabs>
        <w:rPr>
          <w:rStyle w:val="FontStyle12"/>
        </w:rPr>
      </w:pPr>
      <w:r w:rsidRPr="008278DB">
        <w:rPr>
          <w:rStyle w:val="FontStyle12"/>
        </w:rPr>
        <w:t xml:space="preserve">г. Екатеринбург                                                 </w:t>
      </w:r>
      <w:r w:rsidR="00FE3B14" w:rsidRPr="008278DB">
        <w:rPr>
          <w:rStyle w:val="FontStyle12"/>
        </w:rPr>
        <w:t xml:space="preserve">            </w:t>
      </w:r>
      <w:r w:rsidRPr="008278DB">
        <w:rPr>
          <w:rStyle w:val="FontStyle12"/>
        </w:rPr>
        <w:t>«</w:t>
      </w:r>
      <w:r w:rsidR="00685FF8">
        <w:rPr>
          <w:rStyle w:val="FontStyle12"/>
        </w:rPr>
        <w:t>1</w:t>
      </w:r>
      <w:r w:rsidR="00A454B6" w:rsidRPr="008278DB">
        <w:rPr>
          <w:rStyle w:val="FontStyle12"/>
        </w:rPr>
        <w:t>»</w:t>
      </w:r>
      <w:r w:rsidR="00685FF8">
        <w:rPr>
          <w:rStyle w:val="FontStyle12"/>
        </w:rPr>
        <w:t xml:space="preserve"> сентября </w:t>
      </w:r>
      <w:r w:rsidR="00A454B6" w:rsidRPr="008278DB">
        <w:rPr>
          <w:rStyle w:val="FontStyle12"/>
        </w:rPr>
        <w:t>202</w:t>
      </w:r>
      <w:r w:rsidR="003575D0">
        <w:rPr>
          <w:rStyle w:val="FontStyle12"/>
        </w:rPr>
        <w:t>2</w:t>
      </w:r>
      <w:r w:rsidRPr="008278DB">
        <w:rPr>
          <w:rStyle w:val="FontStyle12"/>
        </w:rPr>
        <w:t xml:space="preserve"> г.</w:t>
      </w:r>
    </w:p>
    <w:p w14:paraId="540C6033" w14:textId="77777777" w:rsidR="00103D61" w:rsidRPr="008278DB" w:rsidRDefault="00103D61" w:rsidP="00EE56E0">
      <w:pPr>
        <w:pStyle w:val="Style3"/>
        <w:widowControl/>
        <w:spacing w:line="240" w:lineRule="auto"/>
        <w:ind w:firstLine="0"/>
        <w:rPr>
          <w:rStyle w:val="FontStyle12"/>
        </w:rPr>
      </w:pPr>
    </w:p>
    <w:p w14:paraId="79D368C7" w14:textId="69A8C6DF" w:rsidR="00103D61" w:rsidRPr="008278DB" w:rsidRDefault="00103D61" w:rsidP="005619A1">
      <w:pPr>
        <w:pStyle w:val="Style3"/>
        <w:widowControl/>
        <w:spacing w:line="240" w:lineRule="auto"/>
        <w:ind w:firstLine="709"/>
        <w:rPr>
          <w:rStyle w:val="FontStyle12"/>
        </w:rPr>
      </w:pPr>
      <w:r w:rsidRPr="008278DB">
        <w:rPr>
          <w:rStyle w:val="FontStyle12"/>
        </w:rPr>
        <w:t>Федеральное государственное бюджетное образовательное учреждение высшего образования «</w:t>
      </w:r>
      <w:r w:rsidRPr="008278DB">
        <w:rPr>
          <w:rStyle w:val="FontStyle12"/>
          <w:bCs/>
        </w:rPr>
        <w:t>Уральский государственный педагогический университет</w:t>
      </w:r>
      <w:r w:rsidRPr="008278DB">
        <w:rPr>
          <w:rStyle w:val="FontStyle12"/>
        </w:rPr>
        <w:t>», именуемое в дальнейшем «Университет», в лице ректора Минюровой Светланы Алигарьевны, действующе</w:t>
      </w:r>
      <w:r w:rsidR="008144EC" w:rsidRPr="008278DB">
        <w:rPr>
          <w:rStyle w:val="FontStyle12"/>
        </w:rPr>
        <w:t>го на основании Устава, с одно</w:t>
      </w:r>
      <w:r w:rsidR="00817806" w:rsidRPr="008278DB">
        <w:rPr>
          <w:rStyle w:val="FontStyle12"/>
        </w:rPr>
        <w:t xml:space="preserve">й </w:t>
      </w:r>
      <w:r w:rsidRPr="008278DB">
        <w:rPr>
          <w:rStyle w:val="FontStyle12"/>
        </w:rPr>
        <w:t>стороны, и________</w:t>
      </w:r>
      <w:r w:rsidR="008144EC" w:rsidRPr="008278DB">
        <w:rPr>
          <w:rStyle w:val="FontStyle12"/>
        </w:rPr>
        <w:t>_________________________</w:t>
      </w:r>
      <w:r w:rsidRPr="008278DB">
        <w:rPr>
          <w:rStyle w:val="FontStyle12"/>
        </w:rPr>
        <w:t>__________,</w:t>
      </w:r>
      <w:r w:rsidR="00CA6E86" w:rsidRPr="008278DB">
        <w:rPr>
          <w:rStyle w:val="FontStyle12"/>
        </w:rPr>
        <w:t xml:space="preserve"> </w:t>
      </w:r>
      <w:r w:rsidRPr="008278DB">
        <w:rPr>
          <w:rStyle w:val="FontStyle12"/>
        </w:rPr>
        <w:t>именуемое в дальнейшем «</w:t>
      </w:r>
      <w:r w:rsidR="00313392">
        <w:rPr>
          <w:rStyle w:val="FontStyle12"/>
        </w:rPr>
        <w:t>Педагогический колледж</w:t>
      </w:r>
      <w:r w:rsidRPr="008278DB">
        <w:rPr>
          <w:rStyle w:val="FontStyle12"/>
        </w:rPr>
        <w:t>», в лице ____</w:t>
      </w:r>
      <w:r w:rsidR="008144EC" w:rsidRPr="008278DB">
        <w:rPr>
          <w:rStyle w:val="FontStyle12"/>
        </w:rPr>
        <w:t>________</w:t>
      </w:r>
      <w:r w:rsidRPr="008278DB">
        <w:rPr>
          <w:rStyle w:val="FontStyle12"/>
        </w:rPr>
        <w:t>___</w:t>
      </w:r>
      <w:r w:rsidR="00817806" w:rsidRPr="008278DB">
        <w:rPr>
          <w:rStyle w:val="FontStyle12"/>
        </w:rPr>
        <w:t>___________________________________________________</w:t>
      </w:r>
      <w:r w:rsidRPr="008278DB">
        <w:rPr>
          <w:rStyle w:val="FontStyle12"/>
        </w:rPr>
        <w:t>, действующего на основании _________</w:t>
      </w:r>
      <w:r w:rsidR="00817806" w:rsidRPr="008278DB">
        <w:rPr>
          <w:rStyle w:val="FontStyle12"/>
        </w:rPr>
        <w:t>____________</w:t>
      </w:r>
      <w:r w:rsidRPr="008278DB">
        <w:rPr>
          <w:rStyle w:val="FontStyle12"/>
        </w:rPr>
        <w:t>, с другой стороны, вместе именуемые в дальнейшем «Стороны», заключили настоящее Соглашение о нижеследующем.</w:t>
      </w:r>
    </w:p>
    <w:p w14:paraId="27D2898F" w14:textId="16C64A5B" w:rsidR="00103D61" w:rsidRPr="008278DB" w:rsidRDefault="00103D61" w:rsidP="005619A1">
      <w:pPr>
        <w:pStyle w:val="a5"/>
        <w:numPr>
          <w:ilvl w:val="0"/>
          <w:numId w:val="10"/>
        </w:numPr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ПРЕДМЕТ СОГЛАШ</w:t>
      </w:r>
      <w:r w:rsidR="00B453D8" w:rsidRPr="008278DB">
        <w:rPr>
          <w:sz w:val="26"/>
          <w:szCs w:val="26"/>
        </w:rPr>
        <w:t>Е</w:t>
      </w:r>
      <w:r w:rsidRPr="008278DB">
        <w:rPr>
          <w:sz w:val="26"/>
          <w:szCs w:val="26"/>
        </w:rPr>
        <w:t>НИЯ</w:t>
      </w:r>
    </w:p>
    <w:p w14:paraId="52F3EF7E" w14:textId="77777777" w:rsidR="009B6955" w:rsidRPr="008278DB" w:rsidRDefault="009B6955" w:rsidP="005619A1">
      <w:pPr>
        <w:pStyle w:val="a5"/>
        <w:shd w:val="clear" w:color="auto" w:fill="auto"/>
        <w:spacing w:before="0" w:line="240" w:lineRule="auto"/>
        <w:ind w:left="720" w:right="20" w:firstLine="0"/>
        <w:rPr>
          <w:sz w:val="26"/>
          <w:szCs w:val="26"/>
        </w:rPr>
      </w:pPr>
    </w:p>
    <w:p w14:paraId="7337859E" w14:textId="1B60812E" w:rsidR="00103D61" w:rsidRPr="008278DB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Предметом настоящего соглашения является совместная деятельность Сторон </w:t>
      </w:r>
      <w:r w:rsidR="008363BF" w:rsidRPr="008278DB">
        <w:rPr>
          <w:sz w:val="26"/>
          <w:szCs w:val="26"/>
        </w:rPr>
        <w:t>по</w:t>
      </w:r>
      <w:r w:rsidRPr="008278DB">
        <w:rPr>
          <w:sz w:val="26"/>
          <w:szCs w:val="26"/>
        </w:rPr>
        <w:t xml:space="preserve"> организации</w:t>
      </w:r>
      <w:r w:rsidR="008278DB" w:rsidRPr="008278DB">
        <w:rPr>
          <w:sz w:val="26"/>
          <w:szCs w:val="26"/>
        </w:rPr>
        <w:t xml:space="preserve"> деятельности</w:t>
      </w:r>
      <w:r w:rsidRPr="008278DB">
        <w:rPr>
          <w:sz w:val="26"/>
          <w:szCs w:val="26"/>
        </w:rPr>
        <w:t xml:space="preserve"> </w:t>
      </w:r>
      <w:r w:rsidR="00DC2D32" w:rsidRPr="008278DB">
        <w:rPr>
          <w:sz w:val="26"/>
          <w:szCs w:val="26"/>
        </w:rPr>
        <w:t xml:space="preserve">профильного </w:t>
      </w:r>
      <w:r w:rsidR="008B299A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</w:t>
      </w:r>
      <w:r w:rsidR="00D404FC" w:rsidRPr="008278DB">
        <w:rPr>
          <w:sz w:val="26"/>
          <w:szCs w:val="26"/>
        </w:rPr>
        <w:t>ого</w:t>
      </w:r>
      <w:r w:rsidRPr="008278DB">
        <w:rPr>
          <w:sz w:val="26"/>
          <w:szCs w:val="26"/>
        </w:rPr>
        <w:t xml:space="preserve"> класс</w:t>
      </w:r>
      <w:r w:rsidR="00D404FC" w:rsidRPr="008278DB">
        <w:rPr>
          <w:sz w:val="26"/>
          <w:szCs w:val="26"/>
        </w:rPr>
        <w:t>а.</w:t>
      </w:r>
    </w:p>
    <w:p w14:paraId="340DFE3A" w14:textId="39203EE9" w:rsidR="00103D61" w:rsidRPr="008278DB" w:rsidRDefault="00103D61" w:rsidP="005619A1">
      <w:pPr>
        <w:pStyle w:val="a5"/>
        <w:numPr>
          <w:ilvl w:val="1"/>
          <w:numId w:val="10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Настоящее соглашение не </w:t>
      </w:r>
      <w:r w:rsidR="00AA38FA" w:rsidRPr="008278DB">
        <w:rPr>
          <w:sz w:val="26"/>
          <w:szCs w:val="26"/>
        </w:rPr>
        <w:t>порождает</w:t>
      </w:r>
      <w:r w:rsidRPr="008278DB">
        <w:rPr>
          <w:sz w:val="26"/>
          <w:szCs w:val="26"/>
        </w:rPr>
        <w:t xml:space="preserve"> финансовых обязательств Сторон.</w:t>
      </w:r>
      <w:r w:rsidR="00207229">
        <w:rPr>
          <w:sz w:val="26"/>
          <w:szCs w:val="26"/>
        </w:rPr>
        <w:t xml:space="preserve"> Для реализации конкретных мероприятий </w:t>
      </w:r>
    </w:p>
    <w:p w14:paraId="17DECC6B" w14:textId="77777777" w:rsidR="00103D61" w:rsidRPr="008278DB" w:rsidRDefault="00103D61" w:rsidP="005619A1">
      <w:pPr>
        <w:pStyle w:val="a5"/>
        <w:shd w:val="clear" w:color="auto" w:fill="auto"/>
        <w:spacing w:before="0" w:line="240" w:lineRule="auto"/>
        <w:ind w:right="20" w:firstLine="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 xml:space="preserve"> </w:t>
      </w:r>
    </w:p>
    <w:p w14:paraId="5954D413" w14:textId="77777777" w:rsidR="00103D61" w:rsidRPr="008278DB" w:rsidRDefault="00103D61" w:rsidP="005619A1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ЦЕЛЬ И ОСНОВНЫЕ ЗАДАЧИ</w:t>
      </w:r>
    </w:p>
    <w:p w14:paraId="2658C761" w14:textId="77777777" w:rsidR="009B6955" w:rsidRPr="008278DB" w:rsidRDefault="009B6955" w:rsidP="005619A1">
      <w:pPr>
        <w:pStyle w:val="a5"/>
        <w:shd w:val="clear" w:color="auto" w:fill="auto"/>
        <w:spacing w:before="0" w:line="240" w:lineRule="auto"/>
        <w:ind w:left="399" w:right="20" w:firstLine="0"/>
        <w:rPr>
          <w:sz w:val="26"/>
          <w:szCs w:val="26"/>
        </w:rPr>
      </w:pPr>
    </w:p>
    <w:p w14:paraId="1486AC55" w14:textId="4185952A" w:rsidR="00D304D6" w:rsidRPr="008278DB" w:rsidRDefault="00984E2E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Настоящее соглашение заключено в ц</w:t>
      </w:r>
      <w:r w:rsidR="00103D61" w:rsidRPr="008278DB">
        <w:rPr>
          <w:sz w:val="26"/>
          <w:szCs w:val="26"/>
        </w:rPr>
        <w:t>ел</w:t>
      </w:r>
      <w:r w:rsidRPr="008278DB">
        <w:rPr>
          <w:sz w:val="26"/>
          <w:szCs w:val="26"/>
        </w:rPr>
        <w:t>ях</w:t>
      </w:r>
      <w:r w:rsidR="00103D61" w:rsidRPr="008278DB">
        <w:rPr>
          <w:sz w:val="26"/>
          <w:szCs w:val="26"/>
        </w:rPr>
        <w:t>:</w:t>
      </w:r>
    </w:p>
    <w:p w14:paraId="1749E0E6" w14:textId="06CA4336" w:rsidR="00D304D6" w:rsidRPr="008278DB" w:rsidRDefault="00D304D6" w:rsidP="008278DB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выявлени</w:t>
      </w:r>
      <w:r w:rsidR="00984E2E" w:rsidRPr="008278DB">
        <w:rPr>
          <w:rFonts w:cs="Times New Roman"/>
          <w:sz w:val="26"/>
          <w:szCs w:val="26"/>
          <w:shd w:val="clear" w:color="auto" w:fill="FFFFFF"/>
        </w:rPr>
        <w:t>я</w:t>
      </w:r>
      <w:r w:rsidRPr="008278DB">
        <w:rPr>
          <w:rFonts w:cs="Times New Roman"/>
          <w:sz w:val="26"/>
          <w:szCs w:val="26"/>
          <w:shd w:val="clear" w:color="auto" w:fill="FFFFFF"/>
        </w:rPr>
        <w:t xml:space="preserve"> педагогически одарённых школьников и формирование у них готовности к профессионально-личностному самоопределению;</w:t>
      </w:r>
    </w:p>
    <w:p w14:paraId="36E58BFC" w14:textId="2DA3DD47" w:rsidR="00D8080A" w:rsidRPr="008278DB" w:rsidRDefault="00984E2E" w:rsidP="008278DB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интеграции</w:t>
      </w:r>
      <w:r w:rsidR="00D304D6" w:rsidRPr="008278DB">
        <w:rPr>
          <w:rFonts w:cs="Times New Roman"/>
          <w:sz w:val="26"/>
          <w:szCs w:val="26"/>
          <w:shd w:val="clear" w:color="auto" w:fill="FFFFFF"/>
        </w:rPr>
        <w:t xml:space="preserve"> педагогически одарённых школьников в профессиональное сообщество на этапе обучения в школе</w:t>
      </w:r>
      <w:r w:rsidR="0011017D" w:rsidRPr="008278DB">
        <w:rPr>
          <w:rFonts w:cs="Times New Roman"/>
          <w:sz w:val="26"/>
          <w:szCs w:val="26"/>
          <w:shd w:val="clear" w:color="auto" w:fill="FFFFFF"/>
        </w:rPr>
        <w:t>;</w:t>
      </w:r>
    </w:p>
    <w:p w14:paraId="1F3821C8" w14:textId="39228430" w:rsidR="00103D61" w:rsidRPr="008278DB" w:rsidRDefault="00103D61" w:rsidP="005619A1">
      <w:pPr>
        <w:pStyle w:val="a5"/>
        <w:numPr>
          <w:ilvl w:val="1"/>
          <w:numId w:val="11"/>
        </w:numPr>
        <w:shd w:val="clear" w:color="auto" w:fill="auto"/>
        <w:tabs>
          <w:tab w:val="left" w:pos="1470"/>
        </w:tabs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Основные задачи, реализуемые в процессе обучения в </w:t>
      </w:r>
      <w:r w:rsidR="00D505C2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педагогическом классе:</w:t>
      </w:r>
    </w:p>
    <w:p w14:paraId="3CE88B7A" w14:textId="2282E139" w:rsidR="00D505C2" w:rsidRPr="008278DB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формирование у школ</w:t>
      </w:r>
      <w:r w:rsidR="00984E2E" w:rsidRPr="008278DB">
        <w:rPr>
          <w:rFonts w:cs="Times New Roman"/>
          <w:sz w:val="26"/>
          <w:szCs w:val="26"/>
          <w:shd w:val="clear" w:color="auto" w:fill="FFFFFF"/>
        </w:rPr>
        <w:t>ьников представлений о человеко</w:t>
      </w:r>
      <w:r w:rsidRPr="008278DB">
        <w:rPr>
          <w:rFonts w:cs="Times New Roman"/>
          <w:sz w:val="26"/>
          <w:szCs w:val="26"/>
          <w:shd w:val="clear" w:color="auto" w:fill="FFFFFF"/>
        </w:rPr>
        <w:t>центрированной профессиональной деятельности;</w:t>
      </w:r>
    </w:p>
    <w:p w14:paraId="403B98C5" w14:textId="77777777" w:rsidR="00D505C2" w:rsidRPr="008278DB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предоставление возможностей для получения опыта психолого-педагогической и социально-педагогической деятельности (профессиональные пробы);</w:t>
      </w:r>
    </w:p>
    <w:p w14:paraId="4960820D" w14:textId="3EFF98AD" w:rsidR="00D505C2" w:rsidRPr="008278DB" w:rsidRDefault="00D505C2" w:rsidP="005619A1">
      <w:pPr>
        <w:pStyle w:val="Standard"/>
        <w:numPr>
          <w:ilvl w:val="0"/>
          <w:numId w:val="16"/>
        </w:numPr>
        <w:jc w:val="both"/>
        <w:rPr>
          <w:rFonts w:cs="Times New Roman"/>
          <w:sz w:val="26"/>
          <w:szCs w:val="26"/>
        </w:rPr>
      </w:pPr>
      <w:r w:rsidRPr="008278DB">
        <w:rPr>
          <w:rFonts w:cs="Times New Roman"/>
          <w:sz w:val="26"/>
          <w:szCs w:val="26"/>
        </w:rPr>
        <w:t xml:space="preserve">развитие у школьников навыков </w:t>
      </w:r>
      <w:r w:rsidRPr="008278DB">
        <w:rPr>
          <w:rFonts w:cs="Times New Roman"/>
          <w:sz w:val="26"/>
          <w:szCs w:val="26"/>
          <w:lang w:val="en-US"/>
        </w:rPr>
        <w:t>XXI</w:t>
      </w:r>
      <w:r w:rsidRPr="008278DB">
        <w:rPr>
          <w:rFonts w:cs="Times New Roman"/>
          <w:sz w:val="26"/>
          <w:szCs w:val="26"/>
        </w:rPr>
        <w:t xml:space="preserve"> века (в том числе склонностей и способностей к психолого-педагогической деятельности)</w:t>
      </w:r>
      <w:r w:rsidR="0011017D" w:rsidRPr="008278DB">
        <w:rPr>
          <w:rFonts w:cs="Times New Roman"/>
          <w:sz w:val="26"/>
          <w:szCs w:val="26"/>
        </w:rPr>
        <w:t>;</w:t>
      </w:r>
    </w:p>
    <w:p w14:paraId="6E91050E" w14:textId="0C55BD50" w:rsidR="0011017D" w:rsidRDefault="0011017D" w:rsidP="005619A1">
      <w:pPr>
        <w:pStyle w:val="Standard"/>
        <w:numPr>
          <w:ilvl w:val="0"/>
          <w:numId w:val="16"/>
        </w:numPr>
        <w:tabs>
          <w:tab w:val="left" w:pos="993"/>
        </w:tabs>
        <w:jc w:val="both"/>
        <w:rPr>
          <w:rFonts w:cs="Times New Roman"/>
          <w:sz w:val="26"/>
          <w:szCs w:val="26"/>
          <w:shd w:val="clear" w:color="auto" w:fill="FFFFFF"/>
        </w:rPr>
      </w:pPr>
      <w:r w:rsidRPr="008278DB">
        <w:rPr>
          <w:rFonts w:cs="Times New Roman"/>
          <w:sz w:val="26"/>
          <w:szCs w:val="26"/>
          <w:shd w:val="clear" w:color="auto" w:fill="FFFFFF"/>
        </w:rPr>
        <w:t>создание условий для развития субъектности обучающихся через персонализацию профессиональных проб и создание индивидуальных проектов.</w:t>
      </w:r>
    </w:p>
    <w:p w14:paraId="504C636E" w14:textId="77777777" w:rsidR="006A7015" w:rsidRPr="008278DB" w:rsidRDefault="006A7015" w:rsidP="005619A1">
      <w:pPr>
        <w:pStyle w:val="Standard"/>
        <w:numPr>
          <w:ilvl w:val="0"/>
          <w:numId w:val="16"/>
        </w:numPr>
        <w:tabs>
          <w:tab w:val="left" w:pos="993"/>
        </w:tabs>
        <w:jc w:val="both"/>
        <w:rPr>
          <w:rFonts w:cs="Times New Roman"/>
          <w:sz w:val="26"/>
          <w:szCs w:val="26"/>
          <w:shd w:val="clear" w:color="auto" w:fill="FFFFFF"/>
        </w:rPr>
      </w:pPr>
    </w:p>
    <w:p w14:paraId="407A666E" w14:textId="512E2790" w:rsidR="008278DB" w:rsidRPr="008278DB" w:rsidRDefault="008278DB" w:rsidP="008278DB">
      <w:pPr>
        <w:pStyle w:val="a5"/>
        <w:numPr>
          <w:ilvl w:val="0"/>
          <w:numId w:val="11"/>
        </w:numPr>
        <w:shd w:val="clear" w:color="auto" w:fill="auto"/>
        <w:spacing w:before="0" w:line="240" w:lineRule="auto"/>
        <w:ind w:right="2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ПОРЯДОК ВЗАИМОДЕЙСТВИЯ СТОРОН</w:t>
      </w:r>
    </w:p>
    <w:p w14:paraId="32B8605B" w14:textId="77777777" w:rsidR="008278DB" w:rsidRPr="008278DB" w:rsidRDefault="008278DB" w:rsidP="008278DB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554717" w14:textId="77777777" w:rsidR="008278DB" w:rsidRP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3.1. Стороны осуществляют взаимодействие и оказывают друг другу всестороннюю поддержку при реализации настоящего Соглашения.</w:t>
      </w:r>
    </w:p>
    <w:p w14:paraId="70953ADC" w14:textId="77777777" w:rsidR="008278DB" w:rsidRP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lastRenderedPageBreak/>
        <w:t>3.2. </w:t>
      </w:r>
      <w:r w:rsidRPr="008278DB">
        <w:rPr>
          <w:spacing w:val="-6"/>
          <w:sz w:val="26"/>
          <w:szCs w:val="26"/>
        </w:rPr>
        <w:t>Стороны осуществляют сотрудничество в соответствии с законодательством</w:t>
      </w:r>
      <w:r w:rsidRPr="008278DB">
        <w:rPr>
          <w:sz w:val="26"/>
          <w:szCs w:val="26"/>
        </w:rPr>
        <w:t xml:space="preserve"> Российской Федерации, а также внутренними документами, регламентирующими их деятельность.</w:t>
      </w:r>
    </w:p>
    <w:p w14:paraId="203E913D" w14:textId="44D9DC38" w:rsidR="008278DB" w:rsidRP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3.3. В ходе сотрудничества и в целях обмена опытом Стороны вправе соз</w:t>
      </w:r>
      <w:r>
        <w:rPr>
          <w:sz w:val="26"/>
          <w:szCs w:val="26"/>
        </w:rPr>
        <w:t>ывать</w:t>
      </w:r>
      <w:r w:rsidRPr="008278DB">
        <w:rPr>
          <w:sz w:val="26"/>
          <w:szCs w:val="26"/>
        </w:rPr>
        <w:t xml:space="preserve"> совеща</w:t>
      </w:r>
      <w:r>
        <w:rPr>
          <w:sz w:val="26"/>
          <w:szCs w:val="26"/>
        </w:rPr>
        <w:t xml:space="preserve">ния, проводить консультации, методические встречи и использовать другие формы взаимодействия </w:t>
      </w:r>
      <w:r w:rsidRPr="008278DB">
        <w:rPr>
          <w:sz w:val="26"/>
          <w:szCs w:val="26"/>
        </w:rPr>
        <w:t>.</w:t>
      </w:r>
    </w:p>
    <w:p w14:paraId="1B569FD6" w14:textId="3DC70F75" w:rsidR="008278DB" w:rsidRPr="008278DB" w:rsidRDefault="008278DB" w:rsidP="008278DB">
      <w:pPr>
        <w:ind w:firstLine="709"/>
        <w:jc w:val="both"/>
        <w:rPr>
          <w:spacing w:val="-6"/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4</w:t>
      </w:r>
      <w:r w:rsidRPr="008278DB">
        <w:rPr>
          <w:sz w:val="26"/>
          <w:szCs w:val="26"/>
        </w:rPr>
        <w:t xml:space="preserve">. В рамках настоящего Соглашения Стороны, в соответствии со своей компетенцией, в установленном законодательством Российской Федерации </w:t>
      </w:r>
      <w:r w:rsidRPr="008278DB">
        <w:rPr>
          <w:spacing w:val="-6"/>
          <w:sz w:val="26"/>
          <w:szCs w:val="26"/>
        </w:rPr>
        <w:t>порядке рассматривают возможность осуществления следующих взаимных обязательств:</w:t>
      </w:r>
    </w:p>
    <w:p w14:paraId="653EA3F0" w14:textId="5004D2BE" w:rsidR="008278DB" w:rsidRPr="00A00296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color w:val="FF0000"/>
          <w:sz w:val="26"/>
          <w:szCs w:val="26"/>
        </w:rPr>
        <w:t xml:space="preserve">– </w:t>
      </w:r>
      <w:r w:rsidRPr="00A00296">
        <w:rPr>
          <w:sz w:val="26"/>
          <w:szCs w:val="26"/>
        </w:rPr>
        <w:t>по организации в различных формах мероприятий для повышения профессиональной компетентности педагогических и руководящих работников, в том числе путем горизонтального обучения, наставничества;</w:t>
      </w:r>
    </w:p>
    <w:p w14:paraId="1A0BE464" w14:textId="77777777" w:rsidR="008278DB" w:rsidRPr="00A00296" w:rsidRDefault="008278DB" w:rsidP="008278DB">
      <w:pPr>
        <w:ind w:firstLine="709"/>
        <w:jc w:val="both"/>
        <w:rPr>
          <w:sz w:val="26"/>
          <w:szCs w:val="26"/>
        </w:rPr>
      </w:pPr>
      <w:r w:rsidRPr="00A00296">
        <w:rPr>
          <w:sz w:val="26"/>
          <w:szCs w:val="26"/>
        </w:rPr>
        <w:t>– по проведению общественно значимых мероприятий в сфере образования и науки, направленных на диссеминацию передового педагогического опыта,</w:t>
      </w:r>
    </w:p>
    <w:p w14:paraId="55458FB7" w14:textId="77777777" w:rsidR="008278DB" w:rsidRPr="00A00296" w:rsidRDefault="008278DB" w:rsidP="008278DB">
      <w:pPr>
        <w:ind w:firstLine="709"/>
        <w:jc w:val="both"/>
        <w:rPr>
          <w:sz w:val="26"/>
          <w:szCs w:val="26"/>
        </w:rPr>
      </w:pPr>
      <w:r w:rsidRPr="00A00296">
        <w:rPr>
          <w:sz w:val="26"/>
          <w:szCs w:val="26"/>
        </w:rPr>
        <w:t>– по созданию, актуализации, обмену и размещению на собственных веб-ресурсах информации в соответствии с предметом настоящего соглашения.</w:t>
      </w:r>
    </w:p>
    <w:p w14:paraId="74E21E31" w14:textId="1FE24495" w:rsidR="008278DB" w:rsidRDefault="008278DB" w:rsidP="008278DB">
      <w:pPr>
        <w:ind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5</w:t>
      </w:r>
      <w:r w:rsidRPr="008278DB">
        <w:rPr>
          <w:sz w:val="26"/>
          <w:szCs w:val="26"/>
        </w:rPr>
        <w:t xml:space="preserve">. Стороны во взаимном сотрудничестве </w:t>
      </w:r>
      <w:r>
        <w:rPr>
          <w:sz w:val="26"/>
          <w:szCs w:val="26"/>
        </w:rPr>
        <w:t>обмениваются необходимой для реализации предмета соглашения информацией путем официально-деловой переписки.</w:t>
      </w:r>
    </w:p>
    <w:p w14:paraId="7625E43A" w14:textId="7E357346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</w:t>
      </w:r>
      <w:r w:rsidR="008278DB" w:rsidRPr="008278DB">
        <w:rPr>
          <w:sz w:val="26"/>
          <w:szCs w:val="26"/>
        </w:rPr>
        <w:t>. Стороны оказывают взаимную поддержку по освещению в средствах массовой информации (далее – СМИ) информации о предмете совместной деятельности и сотрудничестве в целом.</w:t>
      </w:r>
    </w:p>
    <w:p w14:paraId="22EA0A34" w14:textId="57B4B3C7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8278DB" w:rsidRPr="008278DB">
        <w:rPr>
          <w:sz w:val="26"/>
          <w:szCs w:val="26"/>
        </w:rPr>
        <w:t>. Каждая Сторона соглашается с тем, что любая информация, касающаяся сотрудничества Сторон, в том числе публичные выступления, доклады, публикации в СМИ, пресс-релизы, реклама, объявление или публичное заявление и т.п. в рамках настоящего Соглашения, в котором есть упоминание другой Стороны, могут быть сделаны только после предварительного письменного согласования с данной Стороной.</w:t>
      </w:r>
    </w:p>
    <w:p w14:paraId="079642C3" w14:textId="3F0729BF" w:rsidR="008278DB" w:rsidRPr="008278DB" w:rsidRDefault="00025B4F" w:rsidP="008278DB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3.8</w:t>
      </w:r>
      <w:r w:rsidR="008278DB" w:rsidRPr="008278DB">
        <w:rPr>
          <w:rFonts w:eastAsia="Calibri"/>
          <w:sz w:val="26"/>
          <w:szCs w:val="26"/>
        </w:rPr>
        <w:t>. В рамках настоящего Соглашения Стороны обязуются:</w:t>
      </w:r>
    </w:p>
    <w:p w14:paraId="2A8BEC76" w14:textId="4F90EAD8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278DB" w:rsidRPr="008278DB">
        <w:rPr>
          <w:sz w:val="26"/>
          <w:szCs w:val="26"/>
        </w:rPr>
        <w:t>.1. </w:t>
      </w:r>
      <w:r w:rsidR="008278DB" w:rsidRPr="008278DB">
        <w:rPr>
          <w:rFonts w:eastAsia="Calibri"/>
          <w:sz w:val="26"/>
          <w:szCs w:val="26"/>
        </w:rPr>
        <w:t xml:space="preserve">Содействовать </w:t>
      </w:r>
      <w:r w:rsidR="008278DB" w:rsidRPr="008278DB">
        <w:rPr>
          <w:sz w:val="26"/>
          <w:szCs w:val="26"/>
        </w:rPr>
        <w:t xml:space="preserve">развитию </w:t>
      </w:r>
      <w:r>
        <w:rPr>
          <w:sz w:val="26"/>
          <w:szCs w:val="26"/>
        </w:rPr>
        <w:t>на региональном уровне</w:t>
      </w:r>
      <w:r w:rsidR="008278DB" w:rsidRPr="008278DB">
        <w:rPr>
          <w:sz w:val="26"/>
          <w:szCs w:val="26"/>
        </w:rPr>
        <w:t xml:space="preserve"> </w:t>
      </w:r>
      <w:r>
        <w:rPr>
          <w:sz w:val="26"/>
          <w:szCs w:val="26"/>
        </w:rPr>
        <w:t>сети профильных психолого-педагогических классов</w:t>
      </w:r>
      <w:r w:rsidR="008278DB" w:rsidRPr="008278DB">
        <w:rPr>
          <w:sz w:val="26"/>
          <w:szCs w:val="26"/>
        </w:rPr>
        <w:t>.</w:t>
      </w:r>
    </w:p>
    <w:p w14:paraId="54FB387E" w14:textId="3AA8799B" w:rsidR="008278DB" w:rsidRPr="008278DB" w:rsidRDefault="008278DB" w:rsidP="008278DB">
      <w:pPr>
        <w:ind w:firstLine="709"/>
        <w:jc w:val="both"/>
        <w:rPr>
          <w:rFonts w:eastAsia="Calibri"/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8</w:t>
      </w:r>
      <w:r w:rsidRPr="008278DB">
        <w:rPr>
          <w:sz w:val="26"/>
          <w:szCs w:val="26"/>
        </w:rPr>
        <w:t>.2. </w:t>
      </w:r>
      <w:r w:rsidRPr="008278DB">
        <w:rPr>
          <w:rFonts w:eastAsia="Calibri"/>
          <w:sz w:val="26"/>
          <w:szCs w:val="26"/>
        </w:rPr>
        <w:t>Обмениваться с соблюдением законодательства Российской Федерации имеющимися в их распоряжении информационными ресурсами.</w:t>
      </w:r>
    </w:p>
    <w:p w14:paraId="44B31A82" w14:textId="0A5FB5DB" w:rsidR="008278DB" w:rsidRPr="008278DB" w:rsidRDefault="008278DB" w:rsidP="008278DB">
      <w:pPr>
        <w:ind w:firstLine="709"/>
        <w:jc w:val="both"/>
        <w:rPr>
          <w:rFonts w:eastAsia="Calibri"/>
          <w:sz w:val="26"/>
          <w:szCs w:val="26"/>
        </w:rPr>
      </w:pPr>
      <w:r w:rsidRPr="008278DB">
        <w:rPr>
          <w:sz w:val="26"/>
          <w:szCs w:val="26"/>
        </w:rPr>
        <w:t>3.</w:t>
      </w:r>
      <w:r w:rsidR="00025B4F">
        <w:rPr>
          <w:sz w:val="26"/>
          <w:szCs w:val="26"/>
        </w:rPr>
        <w:t>8</w:t>
      </w:r>
      <w:r w:rsidRPr="008278DB">
        <w:rPr>
          <w:sz w:val="26"/>
          <w:szCs w:val="26"/>
        </w:rPr>
        <w:t>.3. </w:t>
      </w:r>
      <w:r w:rsidRPr="008278DB">
        <w:rPr>
          <w:rFonts w:eastAsia="Calibri"/>
          <w:sz w:val="26"/>
          <w:szCs w:val="26"/>
        </w:rPr>
        <w:t>Рассматривать проблемы, возникающие в процессе реализации Соглашения, принимать по ним согласованные решения.</w:t>
      </w:r>
    </w:p>
    <w:p w14:paraId="260CB3D0" w14:textId="0E44981F" w:rsidR="008278DB" w:rsidRPr="008278DB" w:rsidRDefault="00025B4F" w:rsidP="008278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278DB" w:rsidRPr="008278DB">
        <w:rPr>
          <w:sz w:val="26"/>
          <w:szCs w:val="26"/>
        </w:rPr>
        <w:t xml:space="preserve">. Стороны назначают полномочных представителей, ответственных </w:t>
      </w:r>
      <w:r w:rsidR="008278DB" w:rsidRPr="008278DB">
        <w:rPr>
          <w:sz w:val="26"/>
          <w:szCs w:val="26"/>
        </w:rPr>
        <w:br/>
        <w:t>за взаимодействие и реализацию настоящего Соглашения.</w:t>
      </w:r>
    </w:p>
    <w:p w14:paraId="08DAF388" w14:textId="77777777" w:rsidR="00D03FCA" w:rsidRPr="008278DB" w:rsidRDefault="00D03FCA" w:rsidP="005619A1">
      <w:pPr>
        <w:pStyle w:val="a5"/>
        <w:shd w:val="clear" w:color="auto" w:fill="auto"/>
        <w:spacing w:before="0" w:line="240" w:lineRule="auto"/>
        <w:ind w:left="720" w:right="20" w:firstLine="0"/>
        <w:jc w:val="center"/>
        <w:rPr>
          <w:sz w:val="26"/>
          <w:szCs w:val="26"/>
        </w:rPr>
      </w:pPr>
    </w:p>
    <w:p w14:paraId="52BD6240" w14:textId="5DF11C1C" w:rsidR="00103D61" w:rsidRPr="008278DB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right="460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 xml:space="preserve">ОСНОВНЫЕ ФУНКЦИИ УНИВЕРСИТЕТА </w:t>
      </w:r>
      <w:r w:rsidR="00025B4F">
        <w:rPr>
          <w:sz w:val="26"/>
          <w:szCs w:val="26"/>
        </w:rPr>
        <w:br/>
      </w:r>
      <w:r w:rsidRPr="008278DB">
        <w:rPr>
          <w:sz w:val="26"/>
          <w:szCs w:val="26"/>
        </w:rPr>
        <w:t xml:space="preserve">ПО ОРГАНИЗАЦИИ РАБОТЫ </w:t>
      </w:r>
      <w:r w:rsidR="00025B4F">
        <w:rPr>
          <w:sz w:val="26"/>
          <w:szCs w:val="26"/>
        </w:rPr>
        <w:br/>
        <w:t xml:space="preserve">ПРОФИЛЬНОГО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ПЕДАГОГИЧЕСКОГО КЛАССА</w:t>
      </w:r>
    </w:p>
    <w:p w14:paraId="76607DFD" w14:textId="77777777" w:rsidR="005619A1" w:rsidRPr="008278DB" w:rsidRDefault="005619A1" w:rsidP="005619A1">
      <w:pPr>
        <w:pStyle w:val="a5"/>
        <w:shd w:val="clear" w:color="auto" w:fill="auto"/>
        <w:spacing w:before="0" w:line="240" w:lineRule="auto"/>
        <w:ind w:left="399" w:right="460" w:firstLine="0"/>
        <w:rPr>
          <w:sz w:val="26"/>
          <w:szCs w:val="26"/>
        </w:rPr>
      </w:pPr>
    </w:p>
    <w:p w14:paraId="3322EE87" w14:textId="223843AE" w:rsidR="00252E8B" w:rsidRDefault="006065BC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Научно-методическое сопровождение педагог</w:t>
      </w:r>
      <w:r w:rsidR="00025B4F">
        <w:rPr>
          <w:sz w:val="26"/>
          <w:szCs w:val="26"/>
        </w:rPr>
        <w:t>ических работников и управленческих кадров</w:t>
      </w:r>
      <w:r w:rsidR="004A0CE4" w:rsidRPr="008278DB">
        <w:rPr>
          <w:sz w:val="26"/>
          <w:szCs w:val="26"/>
        </w:rPr>
        <w:t xml:space="preserve"> </w:t>
      </w:r>
      <w:r w:rsidR="004A0AB4">
        <w:rPr>
          <w:sz w:val="26"/>
          <w:szCs w:val="26"/>
        </w:rPr>
        <w:t>педагогических колледжей</w:t>
      </w:r>
      <w:r w:rsidRPr="008278DB">
        <w:rPr>
          <w:sz w:val="26"/>
          <w:szCs w:val="26"/>
        </w:rPr>
        <w:t xml:space="preserve">, </w:t>
      </w:r>
      <w:r w:rsidR="00025B4F">
        <w:rPr>
          <w:sz w:val="26"/>
          <w:szCs w:val="26"/>
        </w:rPr>
        <w:t>обеспечивающих</w:t>
      </w:r>
      <w:r w:rsidRPr="008278DB">
        <w:rPr>
          <w:sz w:val="26"/>
          <w:szCs w:val="26"/>
        </w:rPr>
        <w:t xml:space="preserve"> деятельность в</w:t>
      </w:r>
      <w:r w:rsidR="00025B4F">
        <w:rPr>
          <w:sz w:val="26"/>
          <w:szCs w:val="26"/>
        </w:rPr>
        <w:t xml:space="preserve"> профильных</w:t>
      </w:r>
      <w:r w:rsidRPr="008278DB">
        <w:rPr>
          <w:sz w:val="26"/>
          <w:szCs w:val="26"/>
        </w:rPr>
        <w:t xml:space="preserve"> </w:t>
      </w:r>
      <w:r w:rsidR="001A43A1" w:rsidRPr="008278DB">
        <w:rPr>
          <w:sz w:val="26"/>
          <w:szCs w:val="26"/>
        </w:rPr>
        <w:t>психолого</w:t>
      </w:r>
      <w:r w:rsidRPr="008278DB">
        <w:rPr>
          <w:sz w:val="26"/>
          <w:szCs w:val="26"/>
        </w:rPr>
        <w:t>-педагогических классах.</w:t>
      </w:r>
    </w:p>
    <w:p w14:paraId="224DD0DB" w14:textId="1818139B" w:rsidR="00025B4F" w:rsidRPr="008278DB" w:rsidRDefault="00025B4F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</w:t>
      </w:r>
      <w:r w:rsidR="00FF76BE">
        <w:rPr>
          <w:sz w:val="26"/>
          <w:szCs w:val="26"/>
        </w:rPr>
        <w:t>Педагогического колледжа</w:t>
      </w:r>
      <w:r>
        <w:rPr>
          <w:sz w:val="26"/>
          <w:szCs w:val="26"/>
        </w:rPr>
        <w:t xml:space="preserve"> о проектах, программах, мероприятиях, которые проводятся на базе Университета по тематика профильных психолого-педагогических классов</w:t>
      </w:r>
      <w:r w:rsidRPr="008278DB">
        <w:rPr>
          <w:sz w:val="26"/>
          <w:szCs w:val="26"/>
        </w:rPr>
        <w:t xml:space="preserve">. </w:t>
      </w:r>
    </w:p>
    <w:p w14:paraId="1E3C1164" w14:textId="4375CA45" w:rsidR="00025B4F" w:rsidRPr="00025B4F" w:rsidRDefault="00025B4F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851"/>
        <w:jc w:val="both"/>
        <w:rPr>
          <w:sz w:val="26"/>
          <w:szCs w:val="26"/>
        </w:rPr>
      </w:pPr>
      <w:r w:rsidRPr="00332313">
        <w:rPr>
          <w:color w:val="000000"/>
          <w:sz w:val="26"/>
          <w:szCs w:val="26"/>
          <w:shd w:val="clear" w:color="auto" w:fill="FFFFFF"/>
        </w:rPr>
        <w:t xml:space="preserve">Обеспечение </w:t>
      </w:r>
      <w:r w:rsidRPr="00332313">
        <w:rPr>
          <w:sz w:val="26"/>
          <w:szCs w:val="26"/>
        </w:rPr>
        <w:t xml:space="preserve">педагогических работников и управленческих кадров </w:t>
      </w:r>
      <w:r w:rsidR="0029066E" w:rsidRPr="00332313">
        <w:rPr>
          <w:sz w:val="26"/>
          <w:szCs w:val="26"/>
        </w:rPr>
        <w:t>Педагогического колледжа</w:t>
      </w:r>
      <w:r w:rsidRPr="00332313">
        <w:rPr>
          <w:sz w:val="26"/>
          <w:szCs w:val="26"/>
        </w:rPr>
        <w:t xml:space="preserve"> методическими рекомендациями для реализации</w:t>
      </w:r>
      <w:r w:rsidR="0085472A" w:rsidRPr="00332313">
        <w:rPr>
          <w:color w:val="000000"/>
          <w:sz w:val="26"/>
          <w:szCs w:val="26"/>
          <w:shd w:val="clear" w:color="auto" w:fill="FFFFFF"/>
        </w:rPr>
        <w:t xml:space="preserve"> ранней педагогической профориентации </w:t>
      </w:r>
      <w:r w:rsidRPr="00332313">
        <w:rPr>
          <w:color w:val="000000"/>
          <w:sz w:val="26"/>
          <w:szCs w:val="26"/>
          <w:shd w:val="clear" w:color="auto" w:fill="FFFFFF"/>
        </w:rPr>
        <w:t>обучающихся</w:t>
      </w:r>
      <w:r w:rsidR="0029066E" w:rsidRPr="00332313">
        <w:rPr>
          <w:sz w:val="26"/>
          <w:szCs w:val="26"/>
        </w:rPr>
        <w:t xml:space="preserve"> профильного психолого-педагогического класса</w:t>
      </w:r>
      <w:r w:rsidR="0085472A" w:rsidRPr="00332313">
        <w:rPr>
          <w:color w:val="000000"/>
          <w:sz w:val="26"/>
          <w:szCs w:val="26"/>
          <w:shd w:val="clear" w:color="auto" w:fill="FFFFFF"/>
        </w:rPr>
        <w:t xml:space="preserve">, </w:t>
      </w:r>
      <w:r w:rsidRPr="00332313">
        <w:rPr>
          <w:color w:val="000000"/>
          <w:sz w:val="26"/>
          <w:szCs w:val="26"/>
          <w:shd w:val="clear" w:color="auto" w:fill="FFFFFF"/>
        </w:rPr>
        <w:t xml:space="preserve">научно-методическая поддержка </w:t>
      </w:r>
      <w:r w:rsidRPr="00332313">
        <w:rPr>
          <w:sz w:val="26"/>
          <w:szCs w:val="26"/>
        </w:rPr>
        <w:t>педагогических работников при реализации профильных учебных дисциплин и проектов обучающихся профильного психолого-педагогического</w:t>
      </w:r>
      <w:r>
        <w:rPr>
          <w:sz w:val="26"/>
          <w:szCs w:val="26"/>
        </w:rPr>
        <w:t xml:space="preserve"> класса.</w:t>
      </w:r>
    </w:p>
    <w:p w14:paraId="2D8BC292" w14:textId="368B552C" w:rsidR="007F5473" w:rsidRPr="008278DB" w:rsidRDefault="00103D61" w:rsidP="00025B4F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460" w:firstLine="851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Р</w:t>
      </w:r>
      <w:r w:rsidR="006065BC" w:rsidRPr="008278DB">
        <w:rPr>
          <w:sz w:val="26"/>
          <w:szCs w:val="26"/>
        </w:rPr>
        <w:t xml:space="preserve">еализация </w:t>
      </w:r>
      <w:r w:rsidRPr="008278DB">
        <w:rPr>
          <w:sz w:val="26"/>
          <w:szCs w:val="26"/>
        </w:rPr>
        <w:t>конкурсно-олимпиадно</w:t>
      </w:r>
      <w:r w:rsidR="006065BC" w:rsidRPr="008278DB">
        <w:rPr>
          <w:sz w:val="26"/>
          <w:szCs w:val="26"/>
        </w:rPr>
        <w:t>го</w:t>
      </w:r>
      <w:r w:rsidRPr="008278DB">
        <w:rPr>
          <w:sz w:val="26"/>
          <w:szCs w:val="26"/>
        </w:rPr>
        <w:t xml:space="preserve"> движени</w:t>
      </w:r>
      <w:r w:rsidR="006065BC" w:rsidRPr="008278DB">
        <w:rPr>
          <w:sz w:val="26"/>
          <w:szCs w:val="26"/>
        </w:rPr>
        <w:t>я</w:t>
      </w:r>
      <w:r w:rsidRPr="008278DB">
        <w:rPr>
          <w:sz w:val="26"/>
          <w:szCs w:val="26"/>
        </w:rPr>
        <w:t xml:space="preserve"> для обучающихся </w:t>
      </w:r>
      <w:r w:rsidR="00025B4F">
        <w:rPr>
          <w:sz w:val="26"/>
          <w:szCs w:val="26"/>
        </w:rPr>
        <w:t xml:space="preserve">профильных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педагогических классов.</w:t>
      </w:r>
    </w:p>
    <w:p w14:paraId="4D466E72" w14:textId="77777777" w:rsidR="00103D61" w:rsidRPr="008278DB" w:rsidRDefault="00103D61" w:rsidP="005619A1">
      <w:pPr>
        <w:rPr>
          <w:sz w:val="26"/>
          <w:szCs w:val="26"/>
        </w:rPr>
      </w:pPr>
    </w:p>
    <w:p w14:paraId="2207DF69" w14:textId="37119F3E" w:rsidR="00103D61" w:rsidRPr="00025B4F" w:rsidRDefault="00103D61" w:rsidP="00765E90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ind w:firstLine="0"/>
        <w:jc w:val="center"/>
        <w:rPr>
          <w:sz w:val="26"/>
          <w:szCs w:val="26"/>
        </w:rPr>
      </w:pPr>
      <w:r w:rsidRPr="00025B4F">
        <w:rPr>
          <w:sz w:val="26"/>
          <w:szCs w:val="26"/>
        </w:rPr>
        <w:t xml:space="preserve">ОСНОВНЫЕ ФУНКЦИИ </w:t>
      </w:r>
      <w:r w:rsidR="006A7015">
        <w:rPr>
          <w:sz w:val="26"/>
          <w:szCs w:val="26"/>
        </w:rPr>
        <w:t>ПЕДАГОГИЧЕСКОГО КОЛЛЕДЖА</w:t>
      </w:r>
      <w:r w:rsidRPr="00025B4F">
        <w:rPr>
          <w:sz w:val="26"/>
          <w:szCs w:val="26"/>
        </w:rPr>
        <w:t xml:space="preserve"> ПО ОРГАНИЗАЦИИ РАБОТЫ </w:t>
      </w:r>
      <w:r w:rsidR="00025B4F">
        <w:rPr>
          <w:sz w:val="26"/>
          <w:szCs w:val="26"/>
        </w:rPr>
        <w:br/>
        <w:t xml:space="preserve">ПРОФИЛЬНОГО </w:t>
      </w:r>
      <w:r w:rsidR="00DB4E8D" w:rsidRPr="00025B4F">
        <w:rPr>
          <w:sz w:val="26"/>
          <w:szCs w:val="26"/>
        </w:rPr>
        <w:t>ПСИХОЛОГО-</w:t>
      </w:r>
      <w:r w:rsidRPr="00025B4F">
        <w:rPr>
          <w:sz w:val="26"/>
          <w:szCs w:val="26"/>
        </w:rPr>
        <w:t>ПЕДАГОГИЧЕСКОГО КЛАССА</w:t>
      </w:r>
    </w:p>
    <w:p w14:paraId="23128A60" w14:textId="77777777" w:rsidR="00974D02" w:rsidRPr="008278DB" w:rsidRDefault="00974D02" w:rsidP="005619A1">
      <w:pPr>
        <w:pStyle w:val="a5"/>
        <w:shd w:val="clear" w:color="auto" w:fill="auto"/>
        <w:spacing w:before="0" w:line="240" w:lineRule="auto"/>
        <w:ind w:left="399" w:firstLine="0"/>
        <w:rPr>
          <w:sz w:val="26"/>
          <w:szCs w:val="26"/>
        </w:rPr>
      </w:pPr>
    </w:p>
    <w:p w14:paraId="19534671" w14:textId="0332B03E" w:rsidR="00DF3307" w:rsidRPr="008278DB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 xml:space="preserve">Совместно с </w:t>
      </w:r>
      <w:r w:rsidR="003E0F8E" w:rsidRPr="008278DB">
        <w:rPr>
          <w:sz w:val="26"/>
          <w:szCs w:val="26"/>
        </w:rPr>
        <w:t>Университетом</w:t>
      </w:r>
      <w:r w:rsidRPr="008278DB">
        <w:rPr>
          <w:sz w:val="26"/>
          <w:szCs w:val="26"/>
        </w:rPr>
        <w:t xml:space="preserve"> проводить разъяснительную работу с обучающимися и их родителями о целесообразности обучения в </w:t>
      </w:r>
      <w:r w:rsidR="00C27284">
        <w:rPr>
          <w:sz w:val="26"/>
          <w:szCs w:val="26"/>
        </w:rPr>
        <w:t xml:space="preserve">профильных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педагогических классах.</w:t>
      </w:r>
    </w:p>
    <w:p w14:paraId="2AC20E0E" w14:textId="4A9FF125" w:rsidR="00DF3307" w:rsidRPr="008278DB" w:rsidRDefault="00103D61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 w:rsidRPr="008278DB">
        <w:rPr>
          <w:sz w:val="26"/>
          <w:szCs w:val="26"/>
        </w:rPr>
        <w:t>Осуществлять набор обучающихся для обучения в</w:t>
      </w:r>
      <w:r w:rsidR="00C27284">
        <w:rPr>
          <w:sz w:val="26"/>
          <w:szCs w:val="26"/>
        </w:rPr>
        <w:t xml:space="preserve"> профильных</w:t>
      </w:r>
      <w:r w:rsidRPr="008278DB">
        <w:rPr>
          <w:sz w:val="26"/>
          <w:szCs w:val="26"/>
        </w:rPr>
        <w:t xml:space="preserve"> </w:t>
      </w:r>
      <w:r w:rsidR="00DB4E8D" w:rsidRPr="008278DB">
        <w:rPr>
          <w:sz w:val="26"/>
          <w:szCs w:val="26"/>
        </w:rPr>
        <w:t>психолого-</w:t>
      </w:r>
      <w:r w:rsidRPr="008278DB">
        <w:rPr>
          <w:sz w:val="26"/>
          <w:szCs w:val="26"/>
        </w:rPr>
        <w:t>педагогических классах.</w:t>
      </w:r>
    </w:p>
    <w:p w14:paraId="4F4FAF8C" w14:textId="7C50A216" w:rsidR="00DF3307" w:rsidRPr="008278DB" w:rsidRDefault="00C27284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качественную реализацию образовательного процесса в профильном психолого-педагогическом классе за счет создания кадровых, материально-технических психолого-педагогических условий.</w:t>
      </w:r>
    </w:p>
    <w:p w14:paraId="3F0E5AD0" w14:textId="4D2C9142" w:rsidR="00103D61" w:rsidRPr="008278DB" w:rsidRDefault="00C27284" w:rsidP="005619A1">
      <w:pPr>
        <w:pStyle w:val="a5"/>
        <w:numPr>
          <w:ilvl w:val="1"/>
          <w:numId w:val="13"/>
        </w:numPr>
        <w:shd w:val="clear" w:color="auto" w:fill="auto"/>
        <w:spacing w:before="0" w:line="240" w:lineRule="auto"/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Мотивировать обучающихся профильных психолого-педагогических классов на участие в </w:t>
      </w:r>
      <w:r w:rsidRPr="008278DB">
        <w:rPr>
          <w:sz w:val="26"/>
          <w:szCs w:val="26"/>
        </w:rPr>
        <w:t>конкурсно-олимпиадно</w:t>
      </w:r>
      <w:r>
        <w:rPr>
          <w:sz w:val="26"/>
          <w:szCs w:val="26"/>
        </w:rPr>
        <w:t>м</w:t>
      </w:r>
      <w:r w:rsidRPr="008278DB">
        <w:rPr>
          <w:sz w:val="26"/>
          <w:szCs w:val="26"/>
        </w:rPr>
        <w:t xml:space="preserve"> движени</w:t>
      </w:r>
      <w:r>
        <w:rPr>
          <w:sz w:val="26"/>
          <w:szCs w:val="26"/>
        </w:rPr>
        <w:t>и, организованном Унивреситетом</w:t>
      </w:r>
      <w:r w:rsidR="00103D61" w:rsidRPr="008278DB">
        <w:rPr>
          <w:sz w:val="26"/>
          <w:szCs w:val="26"/>
        </w:rPr>
        <w:t>.</w:t>
      </w:r>
    </w:p>
    <w:p w14:paraId="24BEA5F2" w14:textId="77777777" w:rsidR="00DF3307" w:rsidRPr="008278DB" w:rsidRDefault="00DF3307" w:rsidP="005619A1">
      <w:pPr>
        <w:pStyle w:val="a5"/>
        <w:shd w:val="clear" w:color="auto" w:fill="auto"/>
        <w:spacing w:before="0" w:line="240" w:lineRule="auto"/>
        <w:ind w:right="20" w:firstLine="0"/>
        <w:jc w:val="both"/>
        <w:rPr>
          <w:sz w:val="26"/>
          <w:szCs w:val="26"/>
        </w:rPr>
      </w:pPr>
    </w:p>
    <w:p w14:paraId="40F0FA39" w14:textId="77777777" w:rsidR="00103D61" w:rsidRPr="008278DB" w:rsidRDefault="00103D61" w:rsidP="005619A1">
      <w:pPr>
        <w:pStyle w:val="a5"/>
        <w:numPr>
          <w:ilvl w:val="0"/>
          <w:numId w:val="13"/>
        </w:numPr>
        <w:shd w:val="clear" w:color="auto" w:fill="auto"/>
        <w:spacing w:before="0" w:line="240" w:lineRule="auto"/>
        <w:jc w:val="center"/>
        <w:rPr>
          <w:sz w:val="26"/>
          <w:szCs w:val="26"/>
        </w:rPr>
      </w:pPr>
      <w:r w:rsidRPr="008278DB">
        <w:rPr>
          <w:sz w:val="26"/>
          <w:szCs w:val="26"/>
        </w:rPr>
        <w:t>ЗАКЛЮЧИТЕЛЬНЫЕ ПОЛОЖЕНИЯ</w:t>
      </w:r>
    </w:p>
    <w:p w14:paraId="77BC3738" w14:textId="1D5BDD72" w:rsidR="006843BB" w:rsidRDefault="006843BB" w:rsidP="005619A1">
      <w:pPr>
        <w:pStyle w:val="a5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14:paraId="01AF89DE" w14:textId="5D3A8076" w:rsidR="003575D0" w:rsidRDefault="003575D0" w:rsidP="003575D0">
      <w:pPr>
        <w:pStyle w:val="a5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D2164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A13C57" w:rsidRPr="008278DB">
        <w:rPr>
          <w:sz w:val="26"/>
          <w:szCs w:val="26"/>
        </w:rPr>
        <w:t>Настоящее соглашение составлено в двух экземплярах, по одному экземпляру для каждой из Сторон.</w:t>
      </w:r>
    </w:p>
    <w:p w14:paraId="493DB79B" w14:textId="77777777" w:rsidR="00FD2164" w:rsidRDefault="003575D0" w:rsidP="00FD2164">
      <w:pPr>
        <w:pStyle w:val="a5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D216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103D61" w:rsidRPr="008278DB">
        <w:rPr>
          <w:sz w:val="26"/>
          <w:szCs w:val="26"/>
        </w:rPr>
        <w:t xml:space="preserve">Настоящее </w:t>
      </w:r>
      <w:r w:rsidR="00C966B3" w:rsidRPr="008278DB">
        <w:rPr>
          <w:sz w:val="26"/>
          <w:szCs w:val="26"/>
        </w:rPr>
        <w:t>Соглашение</w:t>
      </w:r>
      <w:r w:rsidR="00103D61" w:rsidRPr="008278DB">
        <w:rPr>
          <w:sz w:val="26"/>
          <w:szCs w:val="26"/>
        </w:rPr>
        <w:t xml:space="preserve"> вступает в силу </w:t>
      </w:r>
      <w:r w:rsidR="008A6CC8" w:rsidRPr="008278DB">
        <w:rPr>
          <w:sz w:val="26"/>
          <w:szCs w:val="26"/>
        </w:rPr>
        <w:t xml:space="preserve">с момента подписания Сторонами и действует в течение 1 года. </w:t>
      </w:r>
    </w:p>
    <w:p w14:paraId="1CC24A9E" w14:textId="6DBBF9A7" w:rsidR="000F339A" w:rsidRPr="00FF76BE" w:rsidRDefault="00FD2164" w:rsidP="00FD2164">
      <w:pPr>
        <w:pStyle w:val="a5"/>
        <w:spacing w:before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8A6CC8" w:rsidRPr="008278DB">
        <w:rPr>
          <w:sz w:val="26"/>
          <w:szCs w:val="26"/>
        </w:rPr>
        <w:t>Настоящее Соглашение может быть расторгнуто по соглашению сторон, а также в одностороннем порядке путем уведомления другой Стороны</w:t>
      </w:r>
      <w:r w:rsidR="004A0CE4" w:rsidRPr="008278DB">
        <w:rPr>
          <w:sz w:val="26"/>
          <w:szCs w:val="26"/>
        </w:rPr>
        <w:t xml:space="preserve"> за </w:t>
      </w:r>
      <w:r w:rsidR="00817806" w:rsidRPr="008278DB">
        <w:rPr>
          <w:sz w:val="26"/>
          <w:szCs w:val="26"/>
        </w:rPr>
        <w:t>30</w:t>
      </w:r>
      <w:r w:rsidR="004A0CE4" w:rsidRPr="008278DB">
        <w:rPr>
          <w:sz w:val="26"/>
          <w:szCs w:val="26"/>
        </w:rPr>
        <w:t xml:space="preserve"> дней</w:t>
      </w:r>
      <w:r w:rsidR="00A04BC7" w:rsidRPr="008278DB">
        <w:rPr>
          <w:sz w:val="26"/>
          <w:szCs w:val="26"/>
        </w:rPr>
        <w:t xml:space="preserve"> до </w:t>
      </w:r>
      <w:r w:rsidR="00A04BC7" w:rsidRPr="00FF76BE">
        <w:rPr>
          <w:sz w:val="26"/>
          <w:szCs w:val="26"/>
        </w:rPr>
        <w:t>расторжения договора</w:t>
      </w:r>
      <w:r w:rsidR="008A6CC8" w:rsidRPr="00FF76BE">
        <w:rPr>
          <w:sz w:val="26"/>
          <w:szCs w:val="26"/>
        </w:rPr>
        <w:t>.</w:t>
      </w:r>
    </w:p>
    <w:p w14:paraId="7C5D2734" w14:textId="77777777" w:rsidR="008A6CC8" w:rsidRPr="008278DB" w:rsidRDefault="008A6CC8" w:rsidP="005619A1">
      <w:pPr>
        <w:pStyle w:val="a5"/>
        <w:shd w:val="clear" w:color="auto" w:fill="auto"/>
        <w:tabs>
          <w:tab w:val="left" w:pos="1301"/>
        </w:tabs>
        <w:spacing w:before="0" w:line="240" w:lineRule="auto"/>
        <w:ind w:left="709" w:right="20" w:firstLine="0"/>
        <w:jc w:val="both"/>
        <w:rPr>
          <w:sz w:val="26"/>
          <w:szCs w:val="26"/>
        </w:rPr>
      </w:pPr>
    </w:p>
    <w:p w14:paraId="1CB5EEFA" w14:textId="57D903A0" w:rsidR="00160EFF" w:rsidRPr="008278DB" w:rsidRDefault="00160EFF" w:rsidP="003575D0">
      <w:pPr>
        <w:pStyle w:val="Style2"/>
        <w:widowControl/>
        <w:numPr>
          <w:ilvl w:val="0"/>
          <w:numId w:val="20"/>
        </w:numPr>
        <w:spacing w:line="240" w:lineRule="auto"/>
        <w:rPr>
          <w:rStyle w:val="FontStyle11"/>
          <w:b w:val="0"/>
        </w:rPr>
      </w:pPr>
      <w:r w:rsidRPr="008278DB">
        <w:rPr>
          <w:rStyle w:val="FontStyle11"/>
          <w:b w:val="0"/>
        </w:rPr>
        <w:t>ПОДПИСИ СТОРОН</w:t>
      </w:r>
    </w:p>
    <w:p w14:paraId="5EE0242F" w14:textId="77777777" w:rsidR="001A43A1" w:rsidRPr="008278DB" w:rsidRDefault="001A43A1" w:rsidP="001A43A1">
      <w:pPr>
        <w:pStyle w:val="Style2"/>
        <w:widowControl/>
        <w:spacing w:line="240" w:lineRule="auto"/>
        <w:ind w:left="399"/>
        <w:jc w:val="left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596"/>
      </w:tblGrid>
      <w:tr w:rsidR="00160EFF" w:rsidRPr="008278DB" w14:paraId="78A3DFDC" w14:textId="77777777" w:rsidTr="007538B0">
        <w:tc>
          <w:tcPr>
            <w:tcW w:w="5203" w:type="dxa"/>
          </w:tcPr>
          <w:p w14:paraId="0A9DB4AE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  <w:b/>
              </w:rPr>
            </w:pPr>
            <w:r w:rsidRPr="008278DB">
              <w:rPr>
                <w:rStyle w:val="FontStyle12"/>
                <w:b/>
              </w:rPr>
              <w:t>Университет</w:t>
            </w:r>
          </w:p>
          <w:p w14:paraId="5F29321A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  <w:r w:rsidRPr="008278DB">
              <w:rPr>
                <w:rStyle w:val="FontStyle12"/>
              </w:rPr>
              <w:t>ФГБОУ ВО «</w:t>
            </w:r>
            <w:r w:rsidRPr="008278DB">
              <w:rPr>
                <w:rStyle w:val="FontStyle11"/>
                <w:b w:val="0"/>
              </w:rPr>
              <w:t>Уральский государственный педагогический университет</w:t>
            </w:r>
            <w:r w:rsidRPr="008278DB">
              <w:rPr>
                <w:rStyle w:val="FontStyle12"/>
              </w:rPr>
              <w:t>»</w:t>
            </w:r>
          </w:p>
          <w:p w14:paraId="4A7406CE" w14:textId="634DF0EF" w:rsidR="009716FD" w:rsidRPr="008278DB" w:rsidRDefault="00A13C57" w:rsidP="009716FD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Адрес: </w:t>
            </w:r>
            <w:r w:rsidR="009716FD" w:rsidRPr="008278DB">
              <w:rPr>
                <w:rFonts w:hAnsi="Times New Roman" w:cs="Times New Roman"/>
                <w:sz w:val="26"/>
                <w:szCs w:val="26"/>
              </w:rPr>
              <w:t>6200</w:t>
            </w:r>
            <w:r w:rsidR="00207229">
              <w:rPr>
                <w:rFonts w:hAnsi="Times New Roman" w:cs="Times New Roman"/>
                <w:sz w:val="26"/>
                <w:szCs w:val="26"/>
              </w:rPr>
              <w:t>91</w:t>
            </w:r>
            <w:r w:rsidR="009716FD" w:rsidRPr="008278DB">
              <w:rPr>
                <w:rFonts w:hAnsi="Times New Roman" w:cs="Times New Roman"/>
                <w:sz w:val="26"/>
                <w:szCs w:val="26"/>
              </w:rPr>
              <w:t xml:space="preserve">  г Екатеринбург,                                                                                      </w:t>
            </w:r>
          </w:p>
          <w:p w14:paraId="6035F43C" w14:textId="77777777" w:rsidR="009716FD" w:rsidRPr="008278DB" w:rsidRDefault="009716FD" w:rsidP="009716FD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пр. Космонавтов, 26                                                                                      </w:t>
            </w:r>
          </w:p>
          <w:p w14:paraId="10E7951D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</w:p>
          <w:p w14:paraId="64FD99AE" w14:textId="77777777" w:rsidR="008144EC" w:rsidRPr="008278DB" w:rsidRDefault="008144EC" w:rsidP="009716FD">
            <w:pPr>
              <w:pStyle w:val="Style1"/>
              <w:widowControl/>
              <w:rPr>
                <w:rStyle w:val="FontStyle12"/>
              </w:rPr>
            </w:pPr>
          </w:p>
          <w:p w14:paraId="6FFD82B9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</w:p>
          <w:p w14:paraId="6B8CDD3A" w14:textId="77777777" w:rsidR="00160EFF" w:rsidRPr="008278DB" w:rsidRDefault="008144EC" w:rsidP="009716F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8278DB">
              <w:rPr>
                <w:rStyle w:val="FontStyle11"/>
                <w:b w:val="0"/>
              </w:rPr>
              <w:t>Ректор</w:t>
            </w:r>
            <w:r w:rsidR="00160EFF" w:rsidRPr="008278DB">
              <w:rPr>
                <w:rStyle w:val="FontStyle11"/>
                <w:b w:val="0"/>
              </w:rPr>
              <w:t>_____________ Минюрова С.А.</w:t>
            </w:r>
          </w:p>
          <w:p w14:paraId="160FFB2D" w14:textId="77777777" w:rsidR="00160EFF" w:rsidRPr="008278DB" w:rsidRDefault="008144EC" w:rsidP="009716F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                       </w:t>
            </w:r>
            <w:r w:rsidR="00160EFF" w:rsidRPr="008278DB">
              <w:rPr>
                <w:rFonts w:hAnsi="Times New Roman" w:cs="Times New Roman"/>
                <w:sz w:val="26"/>
                <w:szCs w:val="26"/>
              </w:rPr>
              <w:t>М.П.</w:t>
            </w:r>
          </w:p>
          <w:p w14:paraId="7E239F9F" w14:textId="77777777" w:rsidR="00160EFF" w:rsidRPr="008278DB" w:rsidRDefault="00160EFF" w:rsidP="009716FD">
            <w:pPr>
              <w:pStyle w:val="Style1"/>
              <w:widowControl/>
              <w:rPr>
                <w:rStyle w:val="FontStyle12"/>
              </w:rPr>
            </w:pPr>
          </w:p>
        </w:tc>
        <w:tc>
          <w:tcPr>
            <w:tcW w:w="5204" w:type="dxa"/>
          </w:tcPr>
          <w:p w14:paraId="37AF9265" w14:textId="71CA6142" w:rsidR="00160EFF" w:rsidRPr="008278DB" w:rsidRDefault="00FF76BE" w:rsidP="009716FD">
            <w:pPr>
              <w:rPr>
                <w:rStyle w:val="FontStyle12"/>
                <w:b/>
              </w:rPr>
            </w:pPr>
            <w:r>
              <w:rPr>
                <w:rStyle w:val="FontStyle12"/>
                <w:b/>
              </w:rPr>
              <w:t>Педагогический колледж</w:t>
            </w:r>
          </w:p>
          <w:p w14:paraId="658FFB70" w14:textId="77777777" w:rsidR="00160EFF" w:rsidRPr="008278DB" w:rsidRDefault="005438E6" w:rsidP="009716FD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5FADF437" w14:textId="77777777" w:rsidR="005438E6" w:rsidRPr="008278DB" w:rsidRDefault="005438E6" w:rsidP="005438E6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2F7EDDD7" w14:textId="77777777" w:rsidR="005438E6" w:rsidRPr="008278DB" w:rsidRDefault="005438E6" w:rsidP="005438E6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Адрес: ___________________</w:t>
            </w:r>
          </w:p>
          <w:p w14:paraId="31113E40" w14:textId="77777777" w:rsidR="005438E6" w:rsidRPr="008278DB" w:rsidRDefault="005438E6" w:rsidP="005438E6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7D8DD91D" w14:textId="77777777" w:rsidR="00160EFF" w:rsidRPr="008278DB" w:rsidRDefault="00160EFF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45CF32C2" w14:textId="77777777" w:rsidR="008144EC" w:rsidRPr="008278DB" w:rsidRDefault="008144EC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38DB14D1" w14:textId="77777777" w:rsidR="008144EC" w:rsidRPr="008278DB" w:rsidRDefault="008144EC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47BA75AF" w14:textId="77777777" w:rsidR="009716FD" w:rsidRPr="008278DB" w:rsidRDefault="009716FD" w:rsidP="009716FD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574199A8" w14:textId="77777777" w:rsidR="008144EC" w:rsidRPr="008278DB" w:rsidRDefault="00A13C57" w:rsidP="009716FD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8278DB">
              <w:rPr>
                <w:rStyle w:val="FontStyle11"/>
                <w:b w:val="0"/>
              </w:rPr>
              <w:t>Директор</w:t>
            </w:r>
            <w:r w:rsidR="008144EC" w:rsidRPr="008278DB">
              <w:rPr>
                <w:rStyle w:val="FontStyle11"/>
                <w:b w:val="0"/>
              </w:rPr>
              <w:t>_____________ </w:t>
            </w:r>
          </w:p>
          <w:p w14:paraId="0AB0AF21" w14:textId="77777777" w:rsidR="00160EFF" w:rsidRPr="008278DB" w:rsidRDefault="00A13C57" w:rsidP="009716FD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                         </w:t>
            </w:r>
            <w:r w:rsidR="00160EFF" w:rsidRPr="008278DB">
              <w:rPr>
                <w:rFonts w:hAnsi="Times New Roman" w:cs="Times New Roman"/>
                <w:sz w:val="26"/>
                <w:szCs w:val="26"/>
              </w:rPr>
              <w:t>М.П.</w:t>
            </w:r>
          </w:p>
          <w:p w14:paraId="373B4A73" w14:textId="77777777" w:rsidR="00160EFF" w:rsidRPr="008278DB" w:rsidRDefault="00160EFF" w:rsidP="009716FD">
            <w:pPr>
              <w:rPr>
                <w:rStyle w:val="FontStyle12"/>
              </w:rPr>
            </w:pPr>
          </w:p>
        </w:tc>
      </w:tr>
    </w:tbl>
    <w:p w14:paraId="67847BC5" w14:textId="1620D84E" w:rsidR="000C3FA2" w:rsidRPr="00D95A84" w:rsidRDefault="000C3FA2" w:rsidP="000C3FA2">
      <w:pPr>
        <w:jc w:val="right"/>
        <w:rPr>
          <w:sz w:val="26"/>
          <w:szCs w:val="26"/>
        </w:rPr>
      </w:pPr>
      <w:r w:rsidRPr="00D95A84">
        <w:rPr>
          <w:sz w:val="26"/>
          <w:szCs w:val="26"/>
        </w:rPr>
        <w:t>Приложение 1</w:t>
      </w:r>
    </w:p>
    <w:p w14:paraId="0FF95608" w14:textId="5F0F34CF" w:rsidR="006B13B6" w:rsidRPr="008278DB" w:rsidRDefault="006B13B6" w:rsidP="0036638D">
      <w:pPr>
        <w:jc w:val="center"/>
        <w:rPr>
          <w:b/>
          <w:bCs/>
          <w:sz w:val="26"/>
          <w:szCs w:val="26"/>
        </w:rPr>
      </w:pPr>
      <w:r w:rsidRPr="008278DB">
        <w:rPr>
          <w:b/>
          <w:bCs/>
          <w:sz w:val="26"/>
          <w:szCs w:val="26"/>
        </w:rPr>
        <w:t xml:space="preserve">Дорожная карта </w:t>
      </w:r>
    </w:p>
    <w:p w14:paraId="6B663397" w14:textId="77777777" w:rsidR="006B13B6" w:rsidRPr="008278DB" w:rsidRDefault="006B13B6" w:rsidP="006B13B6">
      <w:pPr>
        <w:jc w:val="center"/>
        <w:rPr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1"/>
        <w:gridCol w:w="2658"/>
        <w:gridCol w:w="1634"/>
        <w:gridCol w:w="1785"/>
        <w:gridCol w:w="2427"/>
      </w:tblGrid>
      <w:tr w:rsidR="006B13B6" w:rsidRPr="008278DB" w14:paraId="455E4C69" w14:textId="77777777" w:rsidTr="00E562DD">
        <w:tc>
          <w:tcPr>
            <w:tcW w:w="841" w:type="dxa"/>
          </w:tcPr>
          <w:p w14:paraId="4AD61B05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58" w:type="dxa"/>
          </w:tcPr>
          <w:p w14:paraId="12D76FB4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Название мероприятия</w:t>
            </w:r>
          </w:p>
        </w:tc>
        <w:tc>
          <w:tcPr>
            <w:tcW w:w="1634" w:type="dxa"/>
          </w:tcPr>
          <w:p w14:paraId="6DE4FA8B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Формат</w:t>
            </w:r>
          </w:p>
        </w:tc>
        <w:tc>
          <w:tcPr>
            <w:tcW w:w="1785" w:type="dxa"/>
          </w:tcPr>
          <w:p w14:paraId="046CA282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Сроки реализации</w:t>
            </w:r>
          </w:p>
        </w:tc>
        <w:tc>
          <w:tcPr>
            <w:tcW w:w="2427" w:type="dxa"/>
          </w:tcPr>
          <w:p w14:paraId="56A2FA04" w14:textId="77777777" w:rsidR="006B13B6" w:rsidRPr="008278DB" w:rsidRDefault="006B13B6" w:rsidP="004B0543">
            <w:pPr>
              <w:jc w:val="center"/>
              <w:rPr>
                <w:rFonts w:hAnsi="Times New Roman" w:cs="Times New Roman"/>
                <w:b/>
                <w:bCs/>
                <w:sz w:val="26"/>
                <w:szCs w:val="26"/>
              </w:rPr>
            </w:pPr>
            <w:r w:rsidRPr="008278DB">
              <w:rPr>
                <w:rFonts w:hAnsi="Times New Roman" w:cs="Times New Roman"/>
                <w:b/>
                <w:bCs/>
                <w:sz w:val="26"/>
                <w:szCs w:val="26"/>
              </w:rPr>
              <w:t>Ожидаемый результат</w:t>
            </w:r>
          </w:p>
        </w:tc>
      </w:tr>
      <w:tr w:rsidR="001356C8" w:rsidRPr="008278DB" w14:paraId="28B13D33" w14:textId="77777777" w:rsidTr="00E562DD">
        <w:tc>
          <w:tcPr>
            <w:tcW w:w="841" w:type="dxa"/>
          </w:tcPr>
          <w:p w14:paraId="4DA633A2" w14:textId="17684191" w:rsidR="001356C8" w:rsidRPr="008278DB" w:rsidRDefault="00E562DD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1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14:paraId="7C179F5F" w14:textId="23120E29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Образовательное (мотивирующее) мероприятие для обучающихся психолого-педагогических классов </w:t>
            </w:r>
          </w:p>
          <w:p w14:paraId="3149F154" w14:textId="745D70D0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</w:p>
        </w:tc>
        <w:tc>
          <w:tcPr>
            <w:tcW w:w="1634" w:type="dxa"/>
          </w:tcPr>
          <w:p w14:paraId="7CBBFA0E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785" w:type="dxa"/>
          </w:tcPr>
          <w:p w14:paraId="5274E36C" w14:textId="02C27D3B" w:rsidR="001356C8" w:rsidRPr="008278DB" w:rsidRDefault="00AC250E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7 октября 2022 г</w:t>
            </w:r>
            <w:r w:rsidR="005D0AE8" w:rsidRPr="008278DB">
              <w:rPr>
                <w:rFonts w:hAnsi="Times New Roman" w:cs="Times New Roman"/>
                <w:sz w:val="26"/>
                <w:szCs w:val="26"/>
              </w:rPr>
              <w:t>ода</w:t>
            </w:r>
          </w:p>
        </w:tc>
        <w:tc>
          <w:tcPr>
            <w:tcW w:w="2427" w:type="dxa"/>
          </w:tcPr>
          <w:p w14:paraId="69457548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Выявление педагогически одарённых обучающихся и формирование у них готовности к профессионально-личностному самоопределению; интеграция педагогически одарённых школьников в профессиональное сообщество на этапе обучения в школе</w:t>
            </w:r>
          </w:p>
        </w:tc>
      </w:tr>
      <w:tr w:rsidR="001356C8" w:rsidRPr="008278DB" w14:paraId="662A2C7D" w14:textId="77777777" w:rsidTr="00E562DD">
        <w:tc>
          <w:tcPr>
            <w:tcW w:w="841" w:type="dxa"/>
          </w:tcPr>
          <w:p w14:paraId="3285928A" w14:textId="6DDA0525" w:rsidR="001356C8" w:rsidRPr="008278DB" w:rsidRDefault="00E562DD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2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14:paraId="495376C6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Подведение итогов конкурса эссе для  обучающихся психолого-педагогических классов и педагогических колледжей </w:t>
            </w:r>
          </w:p>
        </w:tc>
        <w:tc>
          <w:tcPr>
            <w:tcW w:w="1634" w:type="dxa"/>
          </w:tcPr>
          <w:p w14:paraId="22005E14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785" w:type="dxa"/>
          </w:tcPr>
          <w:p w14:paraId="0325D812" w14:textId="38982AE5" w:rsidR="001356C8" w:rsidRPr="008278DB" w:rsidRDefault="005D0AE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9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 xml:space="preserve"> декабря 202</w:t>
            </w:r>
            <w:r w:rsidRPr="008278DB">
              <w:rPr>
                <w:rFonts w:hAnsi="Times New Roman" w:cs="Times New Roman"/>
                <w:sz w:val="26"/>
                <w:szCs w:val="26"/>
              </w:rPr>
              <w:t>2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27" w:type="dxa"/>
          </w:tcPr>
          <w:p w14:paraId="4AD8470A" w14:textId="3A2985F3" w:rsidR="001356C8" w:rsidRPr="008278DB" w:rsidRDefault="001356C8" w:rsidP="000F339A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 и создание индивидуальных учебных проектов</w:t>
            </w:r>
          </w:p>
        </w:tc>
      </w:tr>
      <w:tr w:rsidR="001356C8" w:rsidRPr="008278DB" w14:paraId="39B3C91B" w14:textId="77777777" w:rsidTr="00E562DD">
        <w:tc>
          <w:tcPr>
            <w:tcW w:w="841" w:type="dxa"/>
          </w:tcPr>
          <w:p w14:paraId="7AF999CA" w14:textId="1E976367" w:rsidR="001356C8" w:rsidRPr="008278DB" w:rsidRDefault="00E562DD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3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14:paraId="548DC72E" w14:textId="77777777" w:rsidR="001356C8" w:rsidRPr="008278DB" w:rsidRDefault="001356C8" w:rsidP="001356C8">
            <w:pPr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Подведение итогов региональной олимпиады по педагогике и психологии для обучающихся психолого-педагогических классов и педагогических колледжей</w:t>
            </w:r>
          </w:p>
        </w:tc>
        <w:tc>
          <w:tcPr>
            <w:tcW w:w="1634" w:type="dxa"/>
          </w:tcPr>
          <w:p w14:paraId="5E1EFFA8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785" w:type="dxa"/>
          </w:tcPr>
          <w:p w14:paraId="6642C8F7" w14:textId="4B68A2A9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23 марта 202</w:t>
            </w:r>
            <w:r w:rsidR="00216BFC" w:rsidRPr="008278DB">
              <w:rPr>
                <w:rFonts w:hAnsi="Times New Roman" w:cs="Times New Roman"/>
                <w:sz w:val="26"/>
                <w:szCs w:val="26"/>
              </w:rPr>
              <w:t>3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27" w:type="dxa"/>
          </w:tcPr>
          <w:p w14:paraId="2B248C04" w14:textId="77777777" w:rsidR="001356C8" w:rsidRPr="008278DB" w:rsidRDefault="001356C8" w:rsidP="001356C8">
            <w:pPr>
              <w:pStyle w:val="Standard"/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 xml:space="preserve">Предоставление возможностей для получения опыта психолого-педагогической и социально-педагогической деятельности (профессиональные пробы); 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развитие у школьников навыков </w:t>
            </w:r>
            <w:r w:rsidRPr="008278DB">
              <w:rPr>
                <w:rFonts w:hAnsi="Times New Roman" w:cs="Times New Roman"/>
                <w:sz w:val="26"/>
                <w:szCs w:val="26"/>
                <w:lang w:val="en-US"/>
              </w:rPr>
              <w:t>XXI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века (в том числе склонностей и способностей к психолого-педагогической деятельности). </w:t>
            </w:r>
          </w:p>
          <w:p w14:paraId="341C3897" w14:textId="77777777" w:rsidR="001356C8" w:rsidRPr="008278DB" w:rsidRDefault="001356C8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1356C8" w:rsidRPr="008278DB" w14:paraId="2DAD27DC" w14:textId="77777777" w:rsidTr="00E562DD">
        <w:tc>
          <w:tcPr>
            <w:tcW w:w="841" w:type="dxa"/>
          </w:tcPr>
          <w:p w14:paraId="4136D8E4" w14:textId="4A27782E" w:rsidR="001356C8" w:rsidRPr="008278DB" w:rsidRDefault="00E562DD" w:rsidP="001356C8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4</w:t>
            </w:r>
            <w:r w:rsidR="001356C8" w:rsidRPr="008278DB">
              <w:rPr>
                <w:rFonts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14:paraId="702B72A0" w14:textId="1BCE52F8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Подведение </w:t>
            </w:r>
            <w:r w:rsidR="00817806" w:rsidRPr="008278DB">
              <w:rPr>
                <w:rFonts w:hAnsi="Times New Roman" w:cs="Times New Roman"/>
                <w:sz w:val="26"/>
                <w:szCs w:val="26"/>
              </w:rPr>
              <w:t>итогов конкурса социокультурных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проекта для обучающихся психолого-педагогических классов и педагогических колледжей</w:t>
            </w:r>
          </w:p>
        </w:tc>
        <w:tc>
          <w:tcPr>
            <w:tcW w:w="1634" w:type="dxa"/>
          </w:tcPr>
          <w:p w14:paraId="4DD94F1F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785" w:type="dxa"/>
          </w:tcPr>
          <w:p w14:paraId="24BD40CA" w14:textId="776E82EE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 xml:space="preserve">20 </w:t>
            </w:r>
            <w:r w:rsidR="00817806" w:rsidRPr="008278DB">
              <w:rPr>
                <w:rFonts w:hAnsi="Times New Roman" w:cs="Times New Roman"/>
                <w:sz w:val="26"/>
                <w:szCs w:val="26"/>
              </w:rPr>
              <w:t>апреля 202</w:t>
            </w:r>
            <w:r w:rsidR="00216BFC" w:rsidRPr="008278DB">
              <w:rPr>
                <w:rFonts w:hAnsi="Times New Roman" w:cs="Times New Roman"/>
                <w:sz w:val="26"/>
                <w:szCs w:val="26"/>
              </w:rPr>
              <w:t>3</w:t>
            </w:r>
            <w:r w:rsidRPr="008278DB">
              <w:rPr>
                <w:rFonts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27" w:type="dxa"/>
          </w:tcPr>
          <w:p w14:paraId="7B2926BF" w14:textId="1C0A0B96" w:rsidR="001356C8" w:rsidRPr="008278DB" w:rsidRDefault="001356C8" w:rsidP="001356C8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 и создание индивидуальных социокультурных проектов</w:t>
            </w:r>
          </w:p>
          <w:p w14:paraId="0B6B47C6" w14:textId="77777777" w:rsidR="001356C8" w:rsidRPr="008278DB" w:rsidRDefault="001356C8" w:rsidP="001356C8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</w:p>
        </w:tc>
      </w:tr>
      <w:tr w:rsidR="00CC54B2" w:rsidRPr="008278DB" w14:paraId="507B8FAA" w14:textId="77777777" w:rsidTr="00E562DD">
        <w:tc>
          <w:tcPr>
            <w:tcW w:w="841" w:type="dxa"/>
          </w:tcPr>
          <w:p w14:paraId="611AB709" w14:textId="423166C0" w:rsidR="00CC54B2" w:rsidRPr="008278DB" w:rsidRDefault="00E562DD" w:rsidP="00CC54B2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5</w:t>
            </w:r>
            <w:r w:rsidR="00CC54B2" w:rsidRPr="008278DB">
              <w:rPr>
                <w:rFonts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14:paraId="58ECBC58" w14:textId="678F1D82" w:rsidR="00CC54B2" w:rsidRPr="008278DB" w:rsidRDefault="00CC54B2" w:rsidP="00CC54B2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Проведение профориентационных мероприятий для обучающихся психолого-педагогических классов</w:t>
            </w:r>
          </w:p>
        </w:tc>
        <w:tc>
          <w:tcPr>
            <w:tcW w:w="1634" w:type="dxa"/>
          </w:tcPr>
          <w:p w14:paraId="0D026146" w14:textId="2C3860B6" w:rsidR="00CC54B2" w:rsidRPr="008278DB" w:rsidRDefault="00CC54B2" w:rsidP="00CC54B2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785" w:type="dxa"/>
          </w:tcPr>
          <w:p w14:paraId="2F5A8416" w14:textId="56BD0D11" w:rsidR="00CC54B2" w:rsidRPr="008278DB" w:rsidRDefault="00CC54B2" w:rsidP="00CC54B2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По согласованию сторон</w:t>
            </w:r>
          </w:p>
        </w:tc>
        <w:tc>
          <w:tcPr>
            <w:tcW w:w="2427" w:type="dxa"/>
          </w:tcPr>
          <w:p w14:paraId="3E8A08AC" w14:textId="533924F8" w:rsidR="00CC54B2" w:rsidRPr="008278DB" w:rsidRDefault="00CC54B2" w:rsidP="00CC54B2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Формирование положительного имиджа педагога, поступление обучающихся в педагогические вузы</w:t>
            </w:r>
          </w:p>
        </w:tc>
      </w:tr>
      <w:tr w:rsidR="00D93A4A" w:rsidRPr="008278DB" w14:paraId="563D73A8" w14:textId="77777777" w:rsidTr="00E562DD">
        <w:tc>
          <w:tcPr>
            <w:tcW w:w="841" w:type="dxa"/>
          </w:tcPr>
          <w:p w14:paraId="01D60DA0" w14:textId="32C52216" w:rsidR="00D93A4A" w:rsidRPr="008278DB" w:rsidRDefault="00E562DD" w:rsidP="00D93A4A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6</w:t>
            </w:r>
            <w:r w:rsidR="00D93A4A" w:rsidRPr="008278DB">
              <w:rPr>
                <w:rFonts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14:paraId="0BD571FE" w14:textId="29A45444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Проведение образовательных мероприятий на площадке педагогического квантоиума УрГПУ</w:t>
            </w:r>
          </w:p>
        </w:tc>
        <w:tc>
          <w:tcPr>
            <w:tcW w:w="1634" w:type="dxa"/>
          </w:tcPr>
          <w:p w14:paraId="1682DFF7" w14:textId="15E7F852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785" w:type="dxa"/>
          </w:tcPr>
          <w:p w14:paraId="35D6C42A" w14:textId="7F2E1137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По согласованию сторон</w:t>
            </w:r>
          </w:p>
        </w:tc>
        <w:tc>
          <w:tcPr>
            <w:tcW w:w="2427" w:type="dxa"/>
          </w:tcPr>
          <w:p w14:paraId="25981D2C" w14:textId="01818193" w:rsidR="00D93A4A" w:rsidRPr="008278DB" w:rsidRDefault="00D93A4A" w:rsidP="00D93A4A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  <w:r w:rsidRPr="008278DB">
              <w:rPr>
                <w:rFonts w:hAnsi="Times New Roman" w:cs="Times New Roman"/>
                <w:sz w:val="26"/>
                <w:szCs w:val="26"/>
                <w:shd w:val="clear" w:color="auto" w:fill="FFFFFF"/>
              </w:rPr>
              <w:t>Создание условий для развития субъектности обучающихся через персонализацию профессиональных проб, формирование у них готовности к профессионально-личностному самоопределению</w:t>
            </w:r>
          </w:p>
          <w:p w14:paraId="0B3047C1" w14:textId="77777777" w:rsidR="00D93A4A" w:rsidRPr="008278DB" w:rsidRDefault="00D93A4A" w:rsidP="00D93A4A">
            <w:pPr>
              <w:pStyle w:val="Standard"/>
              <w:tabs>
                <w:tab w:val="left" w:pos="993"/>
              </w:tabs>
              <w:jc w:val="both"/>
              <w:rPr>
                <w:rFonts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D93A4A" w:rsidRPr="008278DB" w14:paraId="63772726" w14:textId="77777777" w:rsidTr="00E562DD">
        <w:tc>
          <w:tcPr>
            <w:tcW w:w="841" w:type="dxa"/>
          </w:tcPr>
          <w:p w14:paraId="66DEEDD9" w14:textId="1B445639" w:rsidR="00D93A4A" w:rsidRPr="008278DB" w:rsidRDefault="00E562DD" w:rsidP="00D93A4A">
            <w:pPr>
              <w:jc w:val="center"/>
              <w:rPr>
                <w:rFonts w:hAnsi="Times New Roman" w:cs="Times New Roman"/>
                <w:sz w:val="26"/>
                <w:szCs w:val="26"/>
              </w:rPr>
            </w:pPr>
            <w:r>
              <w:rPr>
                <w:rFonts w:hAnsi="Times New Roman" w:cs="Times New Roman"/>
                <w:sz w:val="26"/>
                <w:szCs w:val="26"/>
              </w:rPr>
              <w:t>7</w:t>
            </w:r>
            <w:r w:rsidR="00D93A4A" w:rsidRPr="008278DB">
              <w:rPr>
                <w:rFonts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14:paraId="11579040" w14:textId="572B0C59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Летняя школа для обучающихся психолого-педагогических классов "Ветер перемены"</w:t>
            </w:r>
          </w:p>
        </w:tc>
        <w:tc>
          <w:tcPr>
            <w:tcW w:w="1634" w:type="dxa"/>
          </w:tcPr>
          <w:p w14:paraId="6745A8BC" w14:textId="77777777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Очно/ смешанный формат</w:t>
            </w:r>
          </w:p>
        </w:tc>
        <w:tc>
          <w:tcPr>
            <w:tcW w:w="1785" w:type="dxa"/>
          </w:tcPr>
          <w:p w14:paraId="76672B0E" w14:textId="44FB33CB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7 июня 2023 года – 9 июня 2023 г.</w:t>
            </w:r>
          </w:p>
        </w:tc>
        <w:tc>
          <w:tcPr>
            <w:tcW w:w="2427" w:type="dxa"/>
          </w:tcPr>
          <w:p w14:paraId="6EEBB477" w14:textId="72B6FD90" w:rsidR="00D93A4A" w:rsidRPr="008278DB" w:rsidRDefault="00D93A4A" w:rsidP="00D93A4A">
            <w:pPr>
              <w:jc w:val="both"/>
              <w:rPr>
                <w:rFonts w:hAnsi="Times New Roman" w:cs="Times New Roman"/>
                <w:sz w:val="26"/>
                <w:szCs w:val="26"/>
              </w:rPr>
            </w:pPr>
            <w:r w:rsidRPr="008278DB">
              <w:rPr>
                <w:rFonts w:hAnsi="Times New Roman" w:cs="Times New Roman"/>
                <w:sz w:val="26"/>
                <w:szCs w:val="26"/>
              </w:rPr>
              <w:t>Рефлексия, анализ деятельности психолого-педагогических классов, аналитический отчет</w:t>
            </w:r>
          </w:p>
        </w:tc>
      </w:tr>
    </w:tbl>
    <w:p w14:paraId="78ACF8E9" w14:textId="56F0E19C" w:rsidR="006B13B6" w:rsidRDefault="006B13B6" w:rsidP="000C3FA2">
      <w:pPr>
        <w:jc w:val="right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596"/>
      </w:tblGrid>
      <w:tr w:rsidR="00207229" w:rsidRPr="008278DB" w14:paraId="3B03A33B" w14:textId="77777777" w:rsidTr="00375BC1">
        <w:tc>
          <w:tcPr>
            <w:tcW w:w="4759" w:type="dxa"/>
          </w:tcPr>
          <w:p w14:paraId="35B20E41" w14:textId="77777777" w:rsidR="00207229" w:rsidRPr="00E562DD" w:rsidRDefault="00207229" w:rsidP="00204C6A">
            <w:pPr>
              <w:pStyle w:val="Style1"/>
              <w:widowControl/>
              <w:rPr>
                <w:rStyle w:val="FontStyle12"/>
                <w:b/>
              </w:rPr>
            </w:pPr>
            <w:r w:rsidRPr="00E562DD">
              <w:rPr>
                <w:rStyle w:val="FontStyle12"/>
                <w:b/>
              </w:rPr>
              <w:t>Университет</w:t>
            </w:r>
          </w:p>
          <w:p w14:paraId="7926691D" w14:textId="4A48AFEF" w:rsidR="00207229" w:rsidRPr="00E562DD" w:rsidRDefault="00207229" w:rsidP="00204C6A">
            <w:pPr>
              <w:pStyle w:val="Style1"/>
              <w:widowControl/>
              <w:rPr>
                <w:rStyle w:val="FontStyle12"/>
              </w:rPr>
            </w:pPr>
            <w:r w:rsidRPr="00E562DD">
              <w:rPr>
                <w:rStyle w:val="FontStyle12"/>
              </w:rPr>
              <w:t>ФГБОУ ВО «</w:t>
            </w:r>
            <w:r w:rsidRPr="00E562DD">
              <w:rPr>
                <w:rStyle w:val="FontStyle11"/>
                <w:b w:val="0"/>
              </w:rPr>
              <w:t>Уральский государственный педагогический университет</w:t>
            </w:r>
            <w:r w:rsidRPr="00E562DD">
              <w:rPr>
                <w:rStyle w:val="FontStyle12"/>
              </w:rPr>
              <w:t>»</w:t>
            </w:r>
          </w:p>
          <w:p w14:paraId="519B6E14" w14:textId="77777777" w:rsidR="00207229" w:rsidRPr="00E562DD" w:rsidRDefault="00207229" w:rsidP="00204C6A">
            <w:pPr>
              <w:pStyle w:val="Style1"/>
              <w:widowControl/>
              <w:rPr>
                <w:rStyle w:val="FontStyle12"/>
              </w:rPr>
            </w:pPr>
          </w:p>
          <w:p w14:paraId="2E4B1BDD" w14:textId="77777777" w:rsidR="00207229" w:rsidRPr="00E562DD" w:rsidRDefault="00207229" w:rsidP="00204C6A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</w:rPr>
            </w:pPr>
            <w:r w:rsidRPr="00E562DD">
              <w:rPr>
                <w:rStyle w:val="FontStyle11"/>
                <w:b w:val="0"/>
              </w:rPr>
              <w:t>Ректор_____________ Минюрова С.А.</w:t>
            </w:r>
          </w:p>
          <w:p w14:paraId="3B45CD49" w14:textId="573FC2AB" w:rsidR="00207229" w:rsidRPr="004700EE" w:rsidRDefault="00207229" w:rsidP="004700EE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Cs/>
              </w:rPr>
            </w:pPr>
          </w:p>
        </w:tc>
        <w:tc>
          <w:tcPr>
            <w:tcW w:w="4596" w:type="dxa"/>
          </w:tcPr>
          <w:p w14:paraId="7FE13844" w14:textId="24C25817" w:rsidR="00207229" w:rsidRPr="00E562DD" w:rsidRDefault="00E562DD" w:rsidP="00204C6A">
            <w:pPr>
              <w:rPr>
                <w:rStyle w:val="FontStyle12"/>
                <w:b/>
              </w:rPr>
            </w:pPr>
            <w:r w:rsidRPr="00E562DD">
              <w:rPr>
                <w:rStyle w:val="FontStyle12"/>
                <w:b/>
              </w:rPr>
              <w:t>Педагогический колледж</w:t>
            </w:r>
          </w:p>
          <w:p w14:paraId="7E38853B" w14:textId="77777777" w:rsidR="00207229" w:rsidRPr="00E562DD" w:rsidRDefault="00207229" w:rsidP="00204C6A">
            <w:pPr>
              <w:rPr>
                <w:rFonts w:hAnsi="Times New Roman" w:cs="Times New Roman"/>
                <w:sz w:val="26"/>
                <w:szCs w:val="26"/>
              </w:rPr>
            </w:pPr>
            <w:r w:rsidRPr="00E562DD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595C2470" w14:textId="77777777" w:rsidR="00207229" w:rsidRPr="00E562DD" w:rsidRDefault="00207229" w:rsidP="00204C6A">
            <w:pPr>
              <w:rPr>
                <w:rFonts w:hAnsi="Times New Roman" w:cs="Times New Roman"/>
                <w:sz w:val="26"/>
                <w:szCs w:val="26"/>
              </w:rPr>
            </w:pPr>
            <w:r w:rsidRPr="00E562DD">
              <w:rPr>
                <w:rFonts w:hAnsi="Times New Roman" w:cs="Times New Roman"/>
                <w:sz w:val="26"/>
                <w:szCs w:val="26"/>
              </w:rPr>
              <w:t>_________________________</w:t>
            </w:r>
          </w:p>
          <w:p w14:paraId="66E8444F" w14:textId="77777777" w:rsidR="00207229" w:rsidRPr="00E562DD" w:rsidRDefault="00207229" w:rsidP="00204C6A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77917C83" w14:textId="77777777" w:rsidR="00207229" w:rsidRPr="00E562DD" w:rsidRDefault="00207229" w:rsidP="00204C6A">
            <w:pPr>
              <w:rPr>
                <w:rFonts w:hAnsi="Times New Roman" w:cs="Times New Roman"/>
                <w:sz w:val="26"/>
                <w:szCs w:val="26"/>
              </w:rPr>
            </w:pPr>
          </w:p>
          <w:p w14:paraId="2954F339" w14:textId="3588B211" w:rsidR="00207229" w:rsidRPr="00E562DD" w:rsidRDefault="00207229" w:rsidP="004700EE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E562DD">
              <w:rPr>
                <w:rStyle w:val="FontStyle11"/>
                <w:b w:val="0"/>
              </w:rPr>
              <w:t>Директор_____________ </w:t>
            </w:r>
          </w:p>
        </w:tc>
      </w:tr>
    </w:tbl>
    <w:p w14:paraId="720BF483" w14:textId="77777777" w:rsidR="00207229" w:rsidRPr="008278DB" w:rsidRDefault="00207229" w:rsidP="000C3FA2">
      <w:pPr>
        <w:jc w:val="right"/>
        <w:rPr>
          <w:sz w:val="26"/>
          <w:szCs w:val="26"/>
        </w:rPr>
      </w:pPr>
    </w:p>
    <w:sectPr w:rsidR="00207229" w:rsidRPr="008278DB" w:rsidSect="0072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</w:abstractNum>
  <w:abstractNum w:abstractNumId="9" w15:restartNumberingAfterBreak="0">
    <w:nsid w:val="089912D4"/>
    <w:multiLevelType w:val="multilevel"/>
    <w:tmpl w:val="1A84866A"/>
    <w:lvl w:ilvl="0">
      <w:start w:val="2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F810165"/>
    <w:multiLevelType w:val="hybridMultilevel"/>
    <w:tmpl w:val="9774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4444F"/>
    <w:multiLevelType w:val="multilevel"/>
    <w:tmpl w:val="94949C02"/>
    <w:lvl w:ilvl="0">
      <w:start w:val="6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087C3E"/>
    <w:multiLevelType w:val="hybridMultilevel"/>
    <w:tmpl w:val="43EAD56E"/>
    <w:lvl w:ilvl="0" w:tplc="32CC3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74A57"/>
    <w:multiLevelType w:val="multilevel"/>
    <w:tmpl w:val="5452215A"/>
    <w:lvl w:ilvl="0">
      <w:start w:val="3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40228B"/>
    <w:multiLevelType w:val="multilevel"/>
    <w:tmpl w:val="24726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28FE519B"/>
    <w:multiLevelType w:val="hybridMultilevel"/>
    <w:tmpl w:val="CE289456"/>
    <w:lvl w:ilvl="0" w:tplc="37E46EDA">
      <w:start w:val="1"/>
      <w:numFmt w:val="bullet"/>
      <w:lvlText w:val=""/>
      <w:lvlJc w:val="left"/>
      <w:pPr>
        <w:ind w:left="11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6" w15:restartNumberingAfterBreak="0">
    <w:nsid w:val="30030D18"/>
    <w:multiLevelType w:val="multilevel"/>
    <w:tmpl w:val="07127B94"/>
    <w:lvl w:ilvl="0">
      <w:start w:val="4"/>
      <w:numFmt w:val="decimal"/>
      <w:lvlText w:val="%1."/>
      <w:lvlJc w:val="left"/>
      <w:pPr>
        <w:ind w:left="399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3E7930"/>
    <w:multiLevelType w:val="multilevel"/>
    <w:tmpl w:val="0B3A04BE"/>
    <w:lvl w:ilvl="0">
      <w:start w:val="6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2A0B04"/>
    <w:multiLevelType w:val="multilevel"/>
    <w:tmpl w:val="B42A6800"/>
    <w:lvl w:ilvl="0">
      <w:start w:val="1"/>
      <w:numFmt w:val="bullet"/>
      <w:lvlText w:val=""/>
      <w:lvlJc w:val="left"/>
      <w:pPr>
        <w:ind w:left="399" w:hanging="399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792BEB"/>
    <w:multiLevelType w:val="multilevel"/>
    <w:tmpl w:val="48F8D4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90E0D2B"/>
    <w:multiLevelType w:val="multilevel"/>
    <w:tmpl w:val="DEA62E0A"/>
    <w:lvl w:ilvl="0">
      <w:start w:val="6"/>
      <w:numFmt w:val="decimal"/>
      <w:lvlText w:val="%1."/>
      <w:lvlJc w:val="left"/>
      <w:pPr>
        <w:ind w:left="415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AEF7A2C"/>
    <w:multiLevelType w:val="hybridMultilevel"/>
    <w:tmpl w:val="2E8861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020791">
    <w:abstractNumId w:val="0"/>
  </w:num>
  <w:num w:numId="2" w16cid:durableId="1329167329">
    <w:abstractNumId w:val="1"/>
  </w:num>
  <w:num w:numId="3" w16cid:durableId="2027822506">
    <w:abstractNumId w:val="2"/>
  </w:num>
  <w:num w:numId="4" w16cid:durableId="518198441">
    <w:abstractNumId w:val="3"/>
  </w:num>
  <w:num w:numId="5" w16cid:durableId="965545852">
    <w:abstractNumId w:val="4"/>
  </w:num>
  <w:num w:numId="6" w16cid:durableId="248775696">
    <w:abstractNumId w:val="5"/>
  </w:num>
  <w:num w:numId="7" w16cid:durableId="471220076">
    <w:abstractNumId w:val="6"/>
  </w:num>
  <w:num w:numId="8" w16cid:durableId="437336227">
    <w:abstractNumId w:val="7"/>
  </w:num>
  <w:num w:numId="9" w16cid:durableId="683284982">
    <w:abstractNumId w:val="8"/>
  </w:num>
  <w:num w:numId="10" w16cid:durableId="383912401">
    <w:abstractNumId w:val="14"/>
  </w:num>
  <w:num w:numId="11" w16cid:durableId="106969381">
    <w:abstractNumId w:val="9"/>
  </w:num>
  <w:num w:numId="12" w16cid:durableId="452792481">
    <w:abstractNumId w:val="13"/>
  </w:num>
  <w:num w:numId="13" w16cid:durableId="499663313">
    <w:abstractNumId w:val="16"/>
  </w:num>
  <w:num w:numId="14" w16cid:durableId="10570331">
    <w:abstractNumId w:val="21"/>
  </w:num>
  <w:num w:numId="15" w16cid:durableId="1244223579">
    <w:abstractNumId w:val="15"/>
  </w:num>
  <w:num w:numId="16" w16cid:durableId="1617173812">
    <w:abstractNumId w:val="18"/>
  </w:num>
  <w:num w:numId="17" w16cid:durableId="1347560342">
    <w:abstractNumId w:val="12"/>
  </w:num>
  <w:num w:numId="18" w16cid:durableId="1600872732">
    <w:abstractNumId w:val="19"/>
  </w:num>
  <w:num w:numId="19" w16cid:durableId="1123041541">
    <w:abstractNumId w:val="10"/>
  </w:num>
  <w:num w:numId="20" w16cid:durableId="1230963922">
    <w:abstractNumId w:val="20"/>
  </w:num>
  <w:num w:numId="21" w16cid:durableId="1310398633">
    <w:abstractNumId w:val="17"/>
  </w:num>
  <w:num w:numId="22" w16cid:durableId="209134977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61"/>
    <w:rsid w:val="00020C96"/>
    <w:rsid w:val="00025B4F"/>
    <w:rsid w:val="000841AA"/>
    <w:rsid w:val="000C3FA2"/>
    <w:rsid w:val="000F339A"/>
    <w:rsid w:val="000F61F1"/>
    <w:rsid w:val="00103D61"/>
    <w:rsid w:val="0011017D"/>
    <w:rsid w:val="001356C8"/>
    <w:rsid w:val="00160EFF"/>
    <w:rsid w:val="001A43A1"/>
    <w:rsid w:val="00207229"/>
    <w:rsid w:val="00216BFC"/>
    <w:rsid w:val="0023766B"/>
    <w:rsid w:val="00245A5D"/>
    <w:rsid w:val="0025193C"/>
    <w:rsid w:val="0025195C"/>
    <w:rsid w:val="00252E8B"/>
    <w:rsid w:val="0029066E"/>
    <w:rsid w:val="00313392"/>
    <w:rsid w:val="00321E44"/>
    <w:rsid w:val="00332313"/>
    <w:rsid w:val="003575D0"/>
    <w:rsid w:val="00361F82"/>
    <w:rsid w:val="0036638D"/>
    <w:rsid w:val="00375BC1"/>
    <w:rsid w:val="003938B0"/>
    <w:rsid w:val="003E0F8E"/>
    <w:rsid w:val="004414DE"/>
    <w:rsid w:val="004700EE"/>
    <w:rsid w:val="004A0AB4"/>
    <w:rsid w:val="004A0CE4"/>
    <w:rsid w:val="004A6FEA"/>
    <w:rsid w:val="004D4430"/>
    <w:rsid w:val="004D7F7C"/>
    <w:rsid w:val="00501522"/>
    <w:rsid w:val="005438E6"/>
    <w:rsid w:val="005462E9"/>
    <w:rsid w:val="005619A1"/>
    <w:rsid w:val="00595609"/>
    <w:rsid w:val="005D0AE8"/>
    <w:rsid w:val="00601A36"/>
    <w:rsid w:val="00605220"/>
    <w:rsid w:val="006065BC"/>
    <w:rsid w:val="006843BB"/>
    <w:rsid w:val="00685FF8"/>
    <w:rsid w:val="006A7015"/>
    <w:rsid w:val="006B13B6"/>
    <w:rsid w:val="006B1961"/>
    <w:rsid w:val="00705290"/>
    <w:rsid w:val="00725C2D"/>
    <w:rsid w:val="00732A0F"/>
    <w:rsid w:val="007656E4"/>
    <w:rsid w:val="0079509F"/>
    <w:rsid w:val="007F5473"/>
    <w:rsid w:val="00803AFF"/>
    <w:rsid w:val="008144EC"/>
    <w:rsid w:val="00817806"/>
    <w:rsid w:val="008239CA"/>
    <w:rsid w:val="008278DB"/>
    <w:rsid w:val="008363BF"/>
    <w:rsid w:val="008511AC"/>
    <w:rsid w:val="0085472A"/>
    <w:rsid w:val="00893B3F"/>
    <w:rsid w:val="008A5CA6"/>
    <w:rsid w:val="008A6CC8"/>
    <w:rsid w:val="008B299A"/>
    <w:rsid w:val="0092563E"/>
    <w:rsid w:val="00965828"/>
    <w:rsid w:val="009716FD"/>
    <w:rsid w:val="00974D02"/>
    <w:rsid w:val="00984E2E"/>
    <w:rsid w:val="009B6955"/>
    <w:rsid w:val="009D0148"/>
    <w:rsid w:val="009F2FAA"/>
    <w:rsid w:val="00A00296"/>
    <w:rsid w:val="00A04BC7"/>
    <w:rsid w:val="00A13C57"/>
    <w:rsid w:val="00A454B6"/>
    <w:rsid w:val="00A919FF"/>
    <w:rsid w:val="00AA38FA"/>
    <w:rsid w:val="00AC250E"/>
    <w:rsid w:val="00AE39BC"/>
    <w:rsid w:val="00B17748"/>
    <w:rsid w:val="00B453D8"/>
    <w:rsid w:val="00B85714"/>
    <w:rsid w:val="00B90D62"/>
    <w:rsid w:val="00C14503"/>
    <w:rsid w:val="00C21308"/>
    <w:rsid w:val="00C27284"/>
    <w:rsid w:val="00C966B3"/>
    <w:rsid w:val="00CA6E86"/>
    <w:rsid w:val="00CC54B2"/>
    <w:rsid w:val="00CF4531"/>
    <w:rsid w:val="00D03FCA"/>
    <w:rsid w:val="00D304D6"/>
    <w:rsid w:val="00D3207C"/>
    <w:rsid w:val="00D404FC"/>
    <w:rsid w:val="00D505C2"/>
    <w:rsid w:val="00D663E9"/>
    <w:rsid w:val="00D8080A"/>
    <w:rsid w:val="00D93A4A"/>
    <w:rsid w:val="00D95A84"/>
    <w:rsid w:val="00DB4E8D"/>
    <w:rsid w:val="00DC2D32"/>
    <w:rsid w:val="00DE32F7"/>
    <w:rsid w:val="00DF0CE3"/>
    <w:rsid w:val="00DF3307"/>
    <w:rsid w:val="00E562DD"/>
    <w:rsid w:val="00E832A5"/>
    <w:rsid w:val="00EA7B29"/>
    <w:rsid w:val="00EE56E0"/>
    <w:rsid w:val="00EF2F68"/>
    <w:rsid w:val="00F038EB"/>
    <w:rsid w:val="00F06A35"/>
    <w:rsid w:val="00F13834"/>
    <w:rsid w:val="00F911BC"/>
    <w:rsid w:val="00FC61C2"/>
    <w:rsid w:val="00FD2164"/>
    <w:rsid w:val="00FE240B"/>
    <w:rsid w:val="00FE3B14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1148"/>
  <w15:docId w15:val="{B880E8BB-3BC0-413E-BB4B-6F815F3D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74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177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748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17748"/>
    <w:rPr>
      <w:i/>
      <w:iCs/>
    </w:rPr>
  </w:style>
  <w:style w:type="character" w:customStyle="1" w:styleId="a4">
    <w:name w:val="Основной текст Знак"/>
    <w:basedOn w:val="a0"/>
    <w:link w:val="a5"/>
    <w:rsid w:val="00103D61"/>
    <w:rPr>
      <w:spacing w:val="2"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103D61"/>
    <w:rPr>
      <w:b/>
      <w:bCs/>
      <w:spacing w:val="2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103D61"/>
    <w:pPr>
      <w:shd w:val="clear" w:color="auto" w:fill="FFFFFF"/>
      <w:spacing w:before="780" w:line="240" w:lineRule="atLeast"/>
      <w:ind w:hanging="1160"/>
    </w:pPr>
    <w:rPr>
      <w:spacing w:val="2"/>
      <w:sz w:val="25"/>
      <w:szCs w:val="25"/>
    </w:rPr>
  </w:style>
  <w:style w:type="character" w:customStyle="1" w:styleId="13">
    <w:name w:val="Основной текст Знак1"/>
    <w:basedOn w:val="a0"/>
    <w:uiPriority w:val="99"/>
    <w:semiHidden/>
    <w:rsid w:val="00103D61"/>
    <w:rPr>
      <w:sz w:val="24"/>
      <w:szCs w:val="24"/>
    </w:rPr>
  </w:style>
  <w:style w:type="paragraph" w:customStyle="1" w:styleId="12">
    <w:name w:val="Заголовок №1"/>
    <w:basedOn w:val="a"/>
    <w:link w:val="11"/>
    <w:rsid w:val="00103D61"/>
    <w:pPr>
      <w:shd w:val="clear" w:color="auto" w:fill="FFFFFF"/>
      <w:spacing w:before="1980" w:after="420" w:line="240" w:lineRule="atLeast"/>
      <w:jc w:val="center"/>
      <w:outlineLvl w:val="0"/>
    </w:pPr>
    <w:rPr>
      <w:b/>
      <w:bCs/>
      <w:spacing w:val="2"/>
      <w:sz w:val="25"/>
      <w:szCs w:val="25"/>
    </w:rPr>
  </w:style>
  <w:style w:type="character" w:customStyle="1" w:styleId="1pt">
    <w:name w:val="Основной текст + Интервал 1 pt"/>
    <w:basedOn w:val="a4"/>
    <w:rsid w:val="00103D61"/>
    <w:rPr>
      <w:rFonts w:ascii="Times New Roman" w:hAnsi="Times New Roman" w:cs="Times New Roman"/>
      <w:spacing w:val="26"/>
      <w:sz w:val="25"/>
      <w:szCs w:val="25"/>
      <w:shd w:val="clear" w:color="auto" w:fill="FFFFFF"/>
    </w:rPr>
  </w:style>
  <w:style w:type="paragraph" w:customStyle="1" w:styleId="Style1">
    <w:name w:val="Style1"/>
    <w:basedOn w:val="a"/>
    <w:uiPriority w:val="99"/>
    <w:rsid w:val="00103D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103D61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103D61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160EFF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0EFF"/>
    <w:rPr>
      <w:rFonts w:ascii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39"/>
    <w:rsid w:val="00160EFF"/>
    <w:rPr>
      <w:rFonts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СЕМИНАР,1,UL,Абзац маркированнный,Bullet List,FooterText,numbered,Table-Normal,RSHB_Table-Normal,Предусловия,1. Абзац списка,Нумерованный список_ФТ,List Paragraph,Булет 1,Bullet Number,Нумерованый список,lp1,lp11,List Paragraph11,Bullet 1"/>
    <w:basedOn w:val="a"/>
    <w:link w:val="a8"/>
    <w:uiPriority w:val="1"/>
    <w:qFormat/>
    <w:rsid w:val="00D304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СЕМИНАР Знак,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List Paragraph Знак"/>
    <w:link w:val="a7"/>
    <w:uiPriority w:val="34"/>
    <w:locked/>
    <w:rsid w:val="00D304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link w:val="Standard0"/>
    <w:rsid w:val="00D304D6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andard0">
    <w:name w:val="Standard Знак"/>
    <w:link w:val="Standard"/>
    <w:locked/>
    <w:rsid w:val="00D304D6"/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08E7-F72F-4797-9027-05B91AE4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УрГПУ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</cp:lastModifiedBy>
  <cp:revision>22</cp:revision>
  <cp:lastPrinted>2021-09-06T03:47:00Z</cp:lastPrinted>
  <dcterms:created xsi:type="dcterms:W3CDTF">2022-09-13T04:48:00Z</dcterms:created>
  <dcterms:modified xsi:type="dcterms:W3CDTF">2022-10-26T08:52:00Z</dcterms:modified>
</cp:coreProperties>
</file>