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D532" w14:textId="77777777" w:rsidR="000C4133" w:rsidRDefault="000C4133" w:rsidP="00DC27EB">
      <w:pPr>
        <w:rPr>
          <w:b/>
          <w:sz w:val="28"/>
          <w:szCs w:val="28"/>
        </w:rPr>
      </w:pPr>
    </w:p>
    <w:p w14:paraId="35A2E832" w14:textId="2B929646" w:rsidR="007E2215" w:rsidRPr="005D791D" w:rsidRDefault="007E2215" w:rsidP="00330AD7">
      <w:pPr>
        <w:ind w:left="3057"/>
        <w:rPr>
          <w:b/>
          <w:sz w:val="28"/>
          <w:szCs w:val="28"/>
        </w:rPr>
      </w:pPr>
      <w:r w:rsidRPr="005D791D">
        <w:rPr>
          <w:b/>
          <w:sz w:val="28"/>
          <w:szCs w:val="28"/>
        </w:rPr>
        <w:t>Трехстороннее</w:t>
      </w:r>
      <w:r w:rsidRPr="005D791D">
        <w:rPr>
          <w:b/>
          <w:spacing w:val="-4"/>
          <w:sz w:val="28"/>
          <w:szCs w:val="28"/>
        </w:rPr>
        <w:t xml:space="preserve"> </w:t>
      </w:r>
      <w:r w:rsidRPr="005D791D">
        <w:rPr>
          <w:b/>
          <w:sz w:val="28"/>
          <w:szCs w:val="28"/>
        </w:rPr>
        <w:t>соглашение</w:t>
      </w:r>
    </w:p>
    <w:p w14:paraId="1560978E" w14:textId="39863EED" w:rsidR="007E2215" w:rsidRPr="005D791D" w:rsidRDefault="007E2215" w:rsidP="00330AD7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5D791D">
        <w:rPr>
          <w:sz w:val="28"/>
          <w:szCs w:val="28"/>
        </w:rPr>
        <w:t>о сотрудничестве между Управлением образованием</w:t>
      </w:r>
      <w:r w:rsidR="001A55B7">
        <w:rPr>
          <w:sz w:val="28"/>
          <w:szCs w:val="28"/>
        </w:rPr>
        <w:t>________________</w:t>
      </w:r>
      <w:r w:rsidRPr="005D791D">
        <w:rPr>
          <w:b/>
          <w:sz w:val="28"/>
          <w:szCs w:val="28"/>
        </w:rPr>
        <w:t xml:space="preserve">, </w:t>
      </w:r>
      <w:r w:rsidR="009877E5">
        <w:rPr>
          <w:sz w:val="28"/>
          <w:szCs w:val="28"/>
        </w:rPr>
        <w:t>Ф</w:t>
      </w:r>
      <w:r w:rsidRPr="005D791D">
        <w:rPr>
          <w:sz w:val="28"/>
          <w:szCs w:val="28"/>
        </w:rPr>
        <w:t>едеральным</w:t>
      </w:r>
      <w:r w:rsidRPr="005D791D">
        <w:rPr>
          <w:spacing w:val="1"/>
          <w:sz w:val="28"/>
          <w:szCs w:val="28"/>
        </w:rPr>
        <w:t xml:space="preserve"> </w:t>
      </w:r>
      <w:r w:rsidRPr="005D791D">
        <w:rPr>
          <w:sz w:val="28"/>
          <w:szCs w:val="28"/>
        </w:rPr>
        <w:t>государственным бюджетным образовательным учреждением высшего</w:t>
      </w:r>
      <w:r w:rsidRPr="005D791D">
        <w:rPr>
          <w:spacing w:val="-67"/>
          <w:sz w:val="28"/>
          <w:szCs w:val="28"/>
        </w:rPr>
        <w:t xml:space="preserve"> </w:t>
      </w:r>
      <w:r w:rsidRPr="005D791D">
        <w:rPr>
          <w:sz w:val="28"/>
          <w:szCs w:val="28"/>
        </w:rPr>
        <w:t>образования</w:t>
      </w:r>
      <w:r w:rsidRPr="005D791D">
        <w:rPr>
          <w:spacing w:val="-5"/>
          <w:sz w:val="28"/>
          <w:szCs w:val="28"/>
        </w:rPr>
        <w:t xml:space="preserve"> </w:t>
      </w:r>
      <w:r w:rsidRPr="005D791D">
        <w:rPr>
          <w:sz w:val="28"/>
          <w:szCs w:val="28"/>
        </w:rPr>
        <w:t>«Уральский государственный педагогический университет»</w:t>
      </w:r>
      <w:r w:rsidRPr="005D791D">
        <w:rPr>
          <w:spacing w:val="-5"/>
          <w:sz w:val="28"/>
          <w:szCs w:val="28"/>
        </w:rPr>
        <w:t xml:space="preserve"> </w:t>
      </w:r>
      <w:r w:rsidRPr="005D791D">
        <w:rPr>
          <w:sz w:val="28"/>
          <w:szCs w:val="28"/>
        </w:rPr>
        <w:t>и</w:t>
      </w:r>
      <w:r w:rsidRPr="005D791D">
        <w:rPr>
          <w:spacing w:val="-4"/>
          <w:sz w:val="28"/>
          <w:szCs w:val="28"/>
        </w:rPr>
        <w:t xml:space="preserve"> </w:t>
      </w:r>
      <w:r w:rsidRPr="001A55B7">
        <w:rPr>
          <w:sz w:val="28"/>
          <w:szCs w:val="28"/>
        </w:rPr>
        <w:t>муниципальным</w:t>
      </w:r>
      <w:r w:rsidRPr="001A55B7">
        <w:rPr>
          <w:i/>
          <w:sz w:val="28"/>
          <w:szCs w:val="28"/>
        </w:rPr>
        <w:t xml:space="preserve"> </w:t>
      </w:r>
      <w:r w:rsidRPr="001A55B7">
        <w:rPr>
          <w:sz w:val="28"/>
          <w:szCs w:val="28"/>
        </w:rPr>
        <w:t xml:space="preserve">бюджетным общеобразовательным учреждением </w:t>
      </w:r>
      <w:r w:rsidR="001A55B7">
        <w:rPr>
          <w:sz w:val="28"/>
          <w:szCs w:val="28"/>
        </w:rPr>
        <w:t>______________________________</w:t>
      </w:r>
    </w:p>
    <w:p w14:paraId="60C366E6" w14:textId="17D163A3" w:rsidR="007E2215" w:rsidRPr="006813B8" w:rsidRDefault="007E2215" w:rsidP="00330AD7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5D791D">
        <w:rPr>
          <w:sz w:val="28"/>
          <w:szCs w:val="28"/>
        </w:rPr>
        <w:t>по организации деятельности психолого-педагогических классов</w:t>
      </w:r>
    </w:p>
    <w:p w14:paraId="3F5FA61A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25374651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655A9496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1F06698F" w14:textId="5709A6B6" w:rsidR="00103D61" w:rsidRPr="006813B8" w:rsidRDefault="00103D61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  <w:r w:rsidRPr="006813B8">
        <w:rPr>
          <w:rStyle w:val="FontStyle12"/>
          <w:sz w:val="28"/>
          <w:szCs w:val="28"/>
        </w:rPr>
        <w:t xml:space="preserve">г. Екатеринбург                                                 </w:t>
      </w:r>
      <w:r w:rsidR="00FE3B14" w:rsidRPr="006813B8">
        <w:rPr>
          <w:rStyle w:val="FontStyle12"/>
          <w:sz w:val="28"/>
          <w:szCs w:val="28"/>
        </w:rPr>
        <w:t xml:space="preserve">         </w:t>
      </w:r>
      <w:proofErr w:type="gramStart"/>
      <w:r w:rsidR="00FE3B14" w:rsidRPr="006813B8">
        <w:rPr>
          <w:rStyle w:val="FontStyle12"/>
          <w:sz w:val="28"/>
          <w:szCs w:val="28"/>
        </w:rPr>
        <w:t xml:space="preserve">   </w:t>
      </w:r>
      <w:r w:rsidR="005D015F">
        <w:rPr>
          <w:rStyle w:val="FontStyle12"/>
          <w:sz w:val="28"/>
          <w:szCs w:val="28"/>
        </w:rPr>
        <w:t>«</w:t>
      </w:r>
      <w:proofErr w:type="gramEnd"/>
      <w:r w:rsidR="005D015F">
        <w:rPr>
          <w:rStyle w:val="FontStyle12"/>
          <w:sz w:val="28"/>
          <w:szCs w:val="28"/>
        </w:rPr>
        <w:t>1</w:t>
      </w:r>
      <w:r w:rsidR="00A454B6" w:rsidRPr="006813B8">
        <w:rPr>
          <w:rStyle w:val="FontStyle12"/>
          <w:sz w:val="28"/>
          <w:szCs w:val="28"/>
        </w:rPr>
        <w:t>»</w:t>
      </w:r>
      <w:r w:rsidR="005D015F">
        <w:rPr>
          <w:rStyle w:val="FontStyle12"/>
          <w:sz w:val="28"/>
          <w:szCs w:val="28"/>
        </w:rPr>
        <w:t xml:space="preserve"> сентября </w:t>
      </w:r>
      <w:r w:rsidR="00A454B6" w:rsidRPr="006813B8">
        <w:rPr>
          <w:rStyle w:val="FontStyle12"/>
          <w:sz w:val="28"/>
          <w:szCs w:val="28"/>
        </w:rPr>
        <w:t>202</w:t>
      </w:r>
      <w:r w:rsidR="00CB4248">
        <w:rPr>
          <w:rStyle w:val="FontStyle12"/>
          <w:sz w:val="28"/>
          <w:szCs w:val="28"/>
        </w:rPr>
        <w:t>2</w:t>
      </w:r>
      <w:r w:rsidRPr="006813B8">
        <w:rPr>
          <w:rStyle w:val="FontStyle12"/>
          <w:sz w:val="28"/>
          <w:szCs w:val="28"/>
        </w:rPr>
        <w:t xml:space="preserve"> г.</w:t>
      </w:r>
    </w:p>
    <w:p w14:paraId="540C6033" w14:textId="77777777" w:rsidR="00103D61" w:rsidRPr="006813B8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2A0F6521" w14:textId="42A119C4" w:rsidR="006813B8" w:rsidRPr="00330AD7" w:rsidRDefault="006813B8" w:rsidP="00330AD7">
      <w:pPr>
        <w:pStyle w:val="a5"/>
        <w:tabs>
          <w:tab w:val="left" w:pos="3887"/>
          <w:tab w:val="left" w:pos="7060"/>
        </w:tabs>
        <w:spacing w:before="0" w:line="240" w:lineRule="auto"/>
        <w:ind w:right="108" w:firstLine="357"/>
        <w:jc w:val="both"/>
        <w:rPr>
          <w:sz w:val="28"/>
          <w:szCs w:val="28"/>
        </w:rPr>
      </w:pPr>
      <w:r w:rsidRPr="00330AD7">
        <w:rPr>
          <w:sz w:val="28"/>
          <w:szCs w:val="28"/>
        </w:rPr>
        <w:t>Федеральное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государственное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бюджетное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образовательное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учреждение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высшего</w:t>
      </w:r>
      <w:r w:rsidRPr="00330AD7">
        <w:rPr>
          <w:spacing w:val="66"/>
          <w:sz w:val="28"/>
          <w:szCs w:val="28"/>
        </w:rPr>
        <w:t xml:space="preserve"> </w:t>
      </w:r>
      <w:r w:rsidRPr="00330AD7">
        <w:rPr>
          <w:sz w:val="28"/>
          <w:szCs w:val="28"/>
        </w:rPr>
        <w:t>образования</w:t>
      </w:r>
      <w:r w:rsidRPr="00330AD7">
        <w:rPr>
          <w:spacing w:val="66"/>
          <w:sz w:val="28"/>
          <w:szCs w:val="28"/>
        </w:rPr>
        <w:t xml:space="preserve"> </w:t>
      </w:r>
      <w:r w:rsidRPr="00330AD7">
        <w:rPr>
          <w:sz w:val="28"/>
          <w:szCs w:val="28"/>
        </w:rPr>
        <w:t>«Уральский государственный педагогический университет»,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именуемое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дальнейшем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«Университет»,</w:t>
      </w:r>
      <w:r w:rsidRPr="00330AD7">
        <w:rPr>
          <w:spacing w:val="-67"/>
          <w:sz w:val="28"/>
          <w:szCs w:val="28"/>
        </w:rPr>
        <w:t xml:space="preserve"> </w:t>
      </w:r>
      <w:r w:rsidRPr="00330AD7">
        <w:rPr>
          <w:sz w:val="28"/>
          <w:szCs w:val="28"/>
        </w:rPr>
        <w:t xml:space="preserve">в лице </w:t>
      </w:r>
      <w:r w:rsidR="001A55B7">
        <w:rPr>
          <w:sz w:val="28"/>
          <w:szCs w:val="28"/>
        </w:rPr>
        <w:t>р</w:t>
      </w:r>
      <w:r w:rsidRPr="00330AD7">
        <w:rPr>
          <w:sz w:val="28"/>
          <w:szCs w:val="28"/>
        </w:rPr>
        <w:t xml:space="preserve">ектора </w:t>
      </w:r>
      <w:proofErr w:type="spellStart"/>
      <w:r w:rsidRPr="00330AD7">
        <w:rPr>
          <w:i/>
          <w:sz w:val="28"/>
          <w:szCs w:val="28"/>
        </w:rPr>
        <w:t>Минюровой</w:t>
      </w:r>
      <w:proofErr w:type="spellEnd"/>
      <w:r w:rsidRPr="00330AD7">
        <w:rPr>
          <w:i/>
          <w:sz w:val="28"/>
          <w:szCs w:val="28"/>
        </w:rPr>
        <w:t xml:space="preserve"> Светланы </w:t>
      </w:r>
      <w:proofErr w:type="spellStart"/>
      <w:r w:rsidRPr="00330AD7">
        <w:rPr>
          <w:i/>
          <w:sz w:val="28"/>
          <w:szCs w:val="28"/>
        </w:rPr>
        <w:t>Алигарьевны</w:t>
      </w:r>
      <w:proofErr w:type="spellEnd"/>
      <w:r w:rsidRPr="00330AD7">
        <w:rPr>
          <w:sz w:val="28"/>
          <w:szCs w:val="28"/>
        </w:rPr>
        <w:t>, действующего на основании Устава,</w:t>
      </w:r>
      <w:r w:rsidRPr="00330AD7">
        <w:rPr>
          <w:spacing w:val="-67"/>
          <w:sz w:val="28"/>
          <w:szCs w:val="28"/>
        </w:rPr>
        <w:t xml:space="preserve"> </w:t>
      </w:r>
      <w:r w:rsidRPr="00330AD7">
        <w:rPr>
          <w:sz w:val="28"/>
          <w:szCs w:val="28"/>
        </w:rPr>
        <w:t>с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одной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стороны,</w:t>
      </w:r>
      <w:r w:rsidRPr="00330AD7">
        <w:rPr>
          <w:spacing w:val="1"/>
          <w:sz w:val="28"/>
          <w:szCs w:val="28"/>
        </w:rPr>
        <w:t xml:space="preserve"> </w:t>
      </w:r>
      <w:r w:rsidR="00BE2023">
        <w:rPr>
          <w:sz w:val="28"/>
          <w:szCs w:val="28"/>
        </w:rPr>
        <w:t>_________________________________________</w:t>
      </w:r>
      <w:r w:rsidRPr="00330AD7">
        <w:rPr>
          <w:sz w:val="28"/>
          <w:szCs w:val="28"/>
        </w:rPr>
        <w:t>, именуемая в дальнейшем «</w:t>
      </w:r>
      <w:r w:rsidR="00B10AAD" w:rsidRPr="00C966B3">
        <w:rPr>
          <w:rStyle w:val="FontStyle12"/>
          <w:sz w:val="28"/>
          <w:szCs w:val="28"/>
        </w:rPr>
        <w:t>Общеобразовательная организация</w:t>
      </w:r>
      <w:r w:rsidRPr="00330AD7">
        <w:rPr>
          <w:sz w:val="28"/>
          <w:szCs w:val="28"/>
        </w:rPr>
        <w:t>»,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лице</w:t>
      </w:r>
      <w:r w:rsidR="00BE2023">
        <w:rPr>
          <w:sz w:val="28"/>
          <w:szCs w:val="28"/>
        </w:rPr>
        <w:t xml:space="preserve"> ________________</w:t>
      </w:r>
      <w:r w:rsidRPr="00330AD7">
        <w:rPr>
          <w:sz w:val="28"/>
          <w:szCs w:val="28"/>
        </w:rPr>
        <w:t>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действующего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на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основании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Устава,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другой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стороны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</w:t>
      </w:r>
      <w:r w:rsidRPr="00330AD7">
        <w:rPr>
          <w:spacing w:val="1"/>
          <w:sz w:val="28"/>
          <w:szCs w:val="28"/>
        </w:rPr>
        <w:t xml:space="preserve"> </w:t>
      </w:r>
      <w:r w:rsidR="00BE2023" w:rsidRPr="00BE2023">
        <w:rPr>
          <w:sz w:val="28"/>
          <w:szCs w:val="28"/>
        </w:rPr>
        <w:t>____________________________</w:t>
      </w:r>
      <w:r w:rsidRPr="00BE2023">
        <w:rPr>
          <w:sz w:val="28"/>
          <w:szCs w:val="28"/>
        </w:rPr>
        <w:t>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именуемый</w:t>
      </w:r>
      <w:r w:rsidRPr="00330AD7">
        <w:rPr>
          <w:spacing w:val="71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 xml:space="preserve">дальнейшем «Учредитель </w:t>
      </w:r>
      <w:r w:rsidR="00B10AAD" w:rsidRPr="00C966B3">
        <w:rPr>
          <w:rStyle w:val="FontStyle12"/>
          <w:sz w:val="28"/>
          <w:szCs w:val="28"/>
        </w:rPr>
        <w:t>Общеобразовательн</w:t>
      </w:r>
      <w:r w:rsidR="00B10AAD">
        <w:rPr>
          <w:rStyle w:val="FontStyle12"/>
          <w:sz w:val="28"/>
          <w:szCs w:val="28"/>
        </w:rPr>
        <w:t>ой</w:t>
      </w:r>
      <w:r w:rsidR="00B10AAD" w:rsidRPr="00C966B3">
        <w:rPr>
          <w:rStyle w:val="FontStyle12"/>
          <w:sz w:val="28"/>
          <w:szCs w:val="28"/>
        </w:rPr>
        <w:t xml:space="preserve"> организаци</w:t>
      </w:r>
      <w:r w:rsidR="00B10AAD">
        <w:rPr>
          <w:rStyle w:val="FontStyle12"/>
          <w:sz w:val="28"/>
          <w:szCs w:val="28"/>
        </w:rPr>
        <w:t>и</w:t>
      </w:r>
      <w:r w:rsidRPr="00330AD7">
        <w:rPr>
          <w:sz w:val="28"/>
          <w:szCs w:val="28"/>
        </w:rPr>
        <w:t>», в лице руководителя</w:t>
      </w:r>
      <w:r w:rsidR="00BE2023">
        <w:rPr>
          <w:sz w:val="28"/>
          <w:szCs w:val="28"/>
        </w:rPr>
        <w:t>_______________________________</w:t>
      </w:r>
      <w:r w:rsidRPr="00BE2023">
        <w:rPr>
          <w:sz w:val="28"/>
          <w:szCs w:val="28"/>
        </w:rPr>
        <w:t>,</w:t>
      </w:r>
      <w:r w:rsidRPr="00330AD7">
        <w:rPr>
          <w:spacing w:val="69"/>
          <w:sz w:val="28"/>
          <w:szCs w:val="28"/>
        </w:rPr>
        <w:t xml:space="preserve"> </w:t>
      </w:r>
      <w:r w:rsidRPr="00330AD7">
        <w:rPr>
          <w:sz w:val="28"/>
          <w:szCs w:val="28"/>
        </w:rPr>
        <w:t>действующего</w:t>
      </w:r>
      <w:r w:rsidRPr="00330AD7">
        <w:rPr>
          <w:spacing w:val="75"/>
          <w:sz w:val="28"/>
          <w:szCs w:val="28"/>
        </w:rPr>
        <w:t xml:space="preserve"> </w:t>
      </w:r>
      <w:r w:rsidRPr="00330AD7">
        <w:rPr>
          <w:sz w:val="28"/>
          <w:szCs w:val="28"/>
        </w:rPr>
        <w:t>на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 xml:space="preserve">основании </w:t>
      </w:r>
      <w:r w:rsidR="008F5DCC">
        <w:rPr>
          <w:sz w:val="28"/>
          <w:szCs w:val="28"/>
        </w:rPr>
        <w:t>___________________________________________</w:t>
      </w:r>
      <w:r w:rsidRPr="00330AD7">
        <w:rPr>
          <w:sz w:val="28"/>
          <w:szCs w:val="28"/>
        </w:rPr>
        <w:t>с</w:t>
      </w:r>
      <w:r w:rsidRPr="00330AD7">
        <w:rPr>
          <w:spacing w:val="69"/>
          <w:sz w:val="28"/>
          <w:szCs w:val="28"/>
        </w:rPr>
        <w:t xml:space="preserve"> </w:t>
      </w:r>
      <w:r w:rsidRPr="00330AD7">
        <w:rPr>
          <w:sz w:val="28"/>
          <w:szCs w:val="28"/>
        </w:rPr>
        <w:t>третьей стороны,</w:t>
      </w:r>
      <w:r w:rsidRPr="00330AD7">
        <w:rPr>
          <w:spacing w:val="-68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именуемые в дальнейшем «Стороны», заключили между собой соглашение о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нижеследующем:</w:t>
      </w:r>
    </w:p>
    <w:p w14:paraId="3E679BD8" w14:textId="77777777" w:rsidR="00A13C57" w:rsidRDefault="00A13C57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14:paraId="27D2898F" w14:textId="16C64A5B" w:rsidR="00103D61" w:rsidRPr="00C966B3" w:rsidRDefault="00103D61" w:rsidP="005619A1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ПРЕДМЕТ СОГЛАШ</w:t>
      </w:r>
      <w:r w:rsidR="00B453D8">
        <w:rPr>
          <w:sz w:val="28"/>
          <w:szCs w:val="28"/>
        </w:rPr>
        <w:t>Е</w:t>
      </w:r>
      <w:r w:rsidRPr="00C966B3">
        <w:rPr>
          <w:sz w:val="28"/>
          <w:szCs w:val="28"/>
        </w:rPr>
        <w:t>НИЯ</w:t>
      </w:r>
    </w:p>
    <w:p w14:paraId="52F3EF7E" w14:textId="77777777" w:rsidR="009B6955" w:rsidRPr="00C966B3" w:rsidRDefault="009B6955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14:paraId="7337859E" w14:textId="117818B5" w:rsidR="00103D61" w:rsidRPr="00C966B3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Предметом настоящего соглашения является совместная деятельность Сторон </w:t>
      </w:r>
      <w:r w:rsidR="008363BF" w:rsidRPr="00C966B3">
        <w:rPr>
          <w:sz w:val="28"/>
          <w:szCs w:val="28"/>
        </w:rPr>
        <w:t>по</w:t>
      </w:r>
      <w:r w:rsidRPr="00C966B3">
        <w:rPr>
          <w:sz w:val="28"/>
          <w:szCs w:val="28"/>
        </w:rPr>
        <w:t xml:space="preserve"> организации </w:t>
      </w:r>
      <w:r w:rsidR="008B299A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</w:t>
      </w:r>
      <w:r w:rsidR="00D404FC">
        <w:rPr>
          <w:sz w:val="28"/>
          <w:szCs w:val="28"/>
        </w:rPr>
        <w:t>ого</w:t>
      </w:r>
      <w:r w:rsidRPr="00C966B3">
        <w:rPr>
          <w:sz w:val="28"/>
          <w:szCs w:val="28"/>
        </w:rPr>
        <w:t xml:space="preserve"> класс</w:t>
      </w:r>
      <w:r w:rsidR="00D404FC">
        <w:rPr>
          <w:sz w:val="28"/>
          <w:szCs w:val="28"/>
        </w:rPr>
        <w:t>а.</w:t>
      </w:r>
    </w:p>
    <w:p w14:paraId="340DFE3A" w14:textId="77777777" w:rsidR="00103D61" w:rsidRPr="00C966B3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Настоящее соглашение не </w:t>
      </w:r>
      <w:r w:rsidR="00AA38FA" w:rsidRPr="00C966B3">
        <w:rPr>
          <w:sz w:val="28"/>
          <w:szCs w:val="28"/>
        </w:rPr>
        <w:t>порождает</w:t>
      </w:r>
      <w:r w:rsidRPr="00C966B3">
        <w:rPr>
          <w:sz w:val="28"/>
          <w:szCs w:val="28"/>
        </w:rPr>
        <w:t xml:space="preserve"> финансовых обязательств Сторон.</w:t>
      </w:r>
    </w:p>
    <w:p w14:paraId="17DECC6B" w14:textId="77777777" w:rsidR="00103D61" w:rsidRPr="00C966B3" w:rsidRDefault="00103D61" w:rsidP="005619A1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 </w:t>
      </w:r>
    </w:p>
    <w:p w14:paraId="5954D413" w14:textId="77777777" w:rsidR="00103D61" w:rsidRPr="00D304D6" w:rsidRDefault="00103D61" w:rsidP="005619A1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D304D6">
        <w:rPr>
          <w:sz w:val="28"/>
          <w:szCs w:val="28"/>
        </w:rPr>
        <w:t>ЦЕЛЬ И ОСНОВНЫЕ ЗАДАЧИ</w:t>
      </w:r>
    </w:p>
    <w:p w14:paraId="2658C761" w14:textId="77777777" w:rsidR="009B6955" w:rsidRPr="00D304D6" w:rsidRDefault="009B6955" w:rsidP="005619A1">
      <w:pPr>
        <w:pStyle w:val="a5"/>
        <w:shd w:val="clear" w:color="auto" w:fill="auto"/>
        <w:spacing w:before="0" w:line="240" w:lineRule="auto"/>
        <w:ind w:left="399" w:right="20" w:firstLine="0"/>
        <w:rPr>
          <w:sz w:val="28"/>
          <w:szCs w:val="28"/>
        </w:rPr>
      </w:pPr>
    </w:p>
    <w:p w14:paraId="1486AC55" w14:textId="3CB58663" w:rsidR="00D304D6" w:rsidRPr="00D304D6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D304D6">
        <w:rPr>
          <w:sz w:val="28"/>
          <w:szCs w:val="28"/>
        </w:rPr>
        <w:t>Цел</w:t>
      </w:r>
      <w:r w:rsidR="0085472A">
        <w:rPr>
          <w:sz w:val="28"/>
          <w:szCs w:val="28"/>
        </w:rPr>
        <w:t>ь</w:t>
      </w:r>
      <w:r w:rsidRPr="00D304D6">
        <w:rPr>
          <w:sz w:val="28"/>
          <w:szCs w:val="28"/>
        </w:rPr>
        <w:t>:</w:t>
      </w:r>
    </w:p>
    <w:p w14:paraId="1749E0E6" w14:textId="77777777" w:rsidR="00D304D6" w:rsidRPr="00D304D6" w:rsidRDefault="00D304D6" w:rsidP="005619A1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D304D6">
        <w:rPr>
          <w:rFonts w:cs="Times New Roman"/>
          <w:sz w:val="28"/>
          <w:szCs w:val="28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4EB59092" w:rsidR="00D8080A" w:rsidRPr="0011017D" w:rsidRDefault="00D304D6" w:rsidP="005619A1">
      <w:pPr>
        <w:pStyle w:val="a5"/>
        <w:numPr>
          <w:ilvl w:val="0"/>
          <w:numId w:val="15"/>
        </w:numPr>
        <w:shd w:val="clear" w:color="auto" w:fill="auto"/>
        <w:tabs>
          <w:tab w:val="left" w:pos="1470"/>
        </w:tabs>
        <w:spacing w:before="0" w:line="240" w:lineRule="auto"/>
        <w:ind w:right="20"/>
        <w:jc w:val="both"/>
        <w:rPr>
          <w:sz w:val="28"/>
          <w:szCs w:val="28"/>
        </w:rPr>
      </w:pPr>
      <w:r w:rsidRPr="00D304D6">
        <w:rPr>
          <w:sz w:val="28"/>
          <w:szCs w:val="28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="0011017D">
        <w:rPr>
          <w:sz w:val="28"/>
          <w:szCs w:val="28"/>
          <w:shd w:val="clear" w:color="auto" w:fill="FFFFFF"/>
        </w:rPr>
        <w:t>;</w:t>
      </w:r>
    </w:p>
    <w:p w14:paraId="1F3821C8" w14:textId="39228430" w:rsidR="00103D61" w:rsidRPr="00C966B3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Основные задачи, реализуемые в процессе обучения в </w:t>
      </w:r>
      <w:r w:rsidR="00D505C2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классе:</w:t>
      </w:r>
    </w:p>
    <w:p w14:paraId="3CE88B7A" w14:textId="77777777" w:rsidR="00D505C2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формирование у школьников представлений о человеко-центрированной профессиональной деятельности;</w:t>
      </w:r>
    </w:p>
    <w:p w14:paraId="403B98C5" w14:textId="77777777" w:rsidR="00D505C2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4960820D" w14:textId="3EFF98AD" w:rsidR="00D505C2" w:rsidRPr="0011017D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55012">
        <w:rPr>
          <w:sz w:val="28"/>
          <w:szCs w:val="28"/>
        </w:rPr>
        <w:t xml:space="preserve">развитие у школьников </w:t>
      </w:r>
      <w:r>
        <w:rPr>
          <w:sz w:val="28"/>
          <w:szCs w:val="28"/>
        </w:rPr>
        <w:t xml:space="preserve">навыков </w:t>
      </w:r>
      <w:r>
        <w:rPr>
          <w:sz w:val="28"/>
          <w:szCs w:val="28"/>
          <w:lang w:val="en-US"/>
        </w:rPr>
        <w:t>XXI</w:t>
      </w:r>
      <w:r w:rsidRPr="00E7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(в том числе </w:t>
      </w:r>
      <w:r w:rsidRPr="00655012">
        <w:rPr>
          <w:sz w:val="28"/>
          <w:szCs w:val="28"/>
        </w:rPr>
        <w:t>склонностей и способностей к психолого-педагогической деятельности</w:t>
      </w:r>
      <w:r>
        <w:rPr>
          <w:sz w:val="28"/>
          <w:szCs w:val="28"/>
        </w:rPr>
        <w:t>)</w:t>
      </w:r>
      <w:r w:rsidR="0011017D">
        <w:rPr>
          <w:sz w:val="28"/>
          <w:szCs w:val="28"/>
        </w:rPr>
        <w:t>;</w:t>
      </w:r>
    </w:p>
    <w:p w14:paraId="6E91050E" w14:textId="07CABF10" w:rsidR="0011017D" w:rsidRPr="0011017D" w:rsidRDefault="0011017D" w:rsidP="005619A1">
      <w:pPr>
        <w:pStyle w:val="Standard"/>
        <w:numPr>
          <w:ilvl w:val="0"/>
          <w:numId w:val="16"/>
        </w:numPr>
        <w:tabs>
          <w:tab w:val="left" w:pos="993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6335B0FD" w14:textId="77777777" w:rsidR="00725C2D" w:rsidRPr="00C966B3" w:rsidRDefault="00725C2D" w:rsidP="005619A1">
      <w:pPr>
        <w:rPr>
          <w:sz w:val="28"/>
          <w:szCs w:val="28"/>
        </w:rPr>
      </w:pPr>
    </w:p>
    <w:p w14:paraId="142E9C4B" w14:textId="5B2EA244" w:rsidR="0011017D" w:rsidRDefault="00103D61" w:rsidP="005619A1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ПОРЯДОК ФОРМИРОВАНИЯ</w:t>
      </w:r>
    </w:p>
    <w:p w14:paraId="1DD3C822" w14:textId="2713ED50" w:rsidR="00103D61" w:rsidRPr="00C966B3" w:rsidRDefault="0011017D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ПСИХОЛОГО-ПЕДАГОГИЧЕСКОГО</w:t>
      </w:r>
      <w:r w:rsidR="00103D61" w:rsidRPr="00C966B3">
        <w:rPr>
          <w:sz w:val="28"/>
          <w:szCs w:val="28"/>
        </w:rPr>
        <w:t xml:space="preserve"> КЛАССА</w:t>
      </w:r>
    </w:p>
    <w:p w14:paraId="60B17B3E" w14:textId="77777777" w:rsidR="009B6955" w:rsidRPr="00C966B3" w:rsidRDefault="009B6955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</w:p>
    <w:p w14:paraId="13D1F0E3" w14:textId="5E010AA1" w:rsidR="00103D61" w:rsidRPr="00C966B3" w:rsidRDefault="0011017D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345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</w:t>
      </w:r>
      <w:r w:rsidR="00103D61" w:rsidRPr="00C966B3">
        <w:rPr>
          <w:sz w:val="28"/>
          <w:szCs w:val="28"/>
        </w:rPr>
        <w:t>едагогический класс комплектуется численностью не более 25 че</w:t>
      </w:r>
      <w:r w:rsidR="005D015F">
        <w:rPr>
          <w:sz w:val="28"/>
          <w:szCs w:val="28"/>
        </w:rPr>
        <w:t>ловек из числа обучающихся общеобразовательной организации</w:t>
      </w:r>
      <w:r w:rsidR="00103D61" w:rsidRPr="00C966B3">
        <w:rPr>
          <w:sz w:val="28"/>
          <w:szCs w:val="28"/>
        </w:rPr>
        <w:t xml:space="preserve"> (9, 10 - 11 классов), проявивших интерес к профессии педагога, обладающих организаторскими способностями и коммуникабельностью, достаточным уровнем учебной подготовки для дальнейшего получения педагогического образования. Допускается предпрофильная педагогическая подготовка в 9 классах.</w:t>
      </w:r>
    </w:p>
    <w:p w14:paraId="7812F580" w14:textId="607E4D59" w:rsidR="007656E4" w:rsidRPr="00C966B3" w:rsidRDefault="007656E4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К</w:t>
      </w:r>
      <w:r w:rsidR="00103D61" w:rsidRPr="00C966B3">
        <w:rPr>
          <w:sz w:val="28"/>
          <w:szCs w:val="28"/>
        </w:rPr>
        <w:t xml:space="preserve">омплектование </w:t>
      </w:r>
      <w:r w:rsidR="0011017D">
        <w:rPr>
          <w:sz w:val="28"/>
          <w:szCs w:val="28"/>
        </w:rPr>
        <w:t>психолого-</w:t>
      </w:r>
      <w:r w:rsidR="00103D61" w:rsidRPr="00C966B3">
        <w:rPr>
          <w:sz w:val="28"/>
          <w:szCs w:val="28"/>
        </w:rPr>
        <w:t xml:space="preserve">педагогического класса </w:t>
      </w:r>
      <w:r w:rsidRPr="00C966B3">
        <w:rPr>
          <w:sz w:val="28"/>
          <w:szCs w:val="28"/>
        </w:rPr>
        <w:t>осуществляет</w:t>
      </w:r>
      <w:r w:rsidR="005619A1">
        <w:rPr>
          <w:sz w:val="28"/>
          <w:szCs w:val="28"/>
        </w:rPr>
        <w:t xml:space="preserve">ся </w:t>
      </w:r>
      <w:proofErr w:type="gramStart"/>
      <w:r w:rsidRPr="00C966B3">
        <w:rPr>
          <w:sz w:val="28"/>
          <w:szCs w:val="28"/>
        </w:rPr>
        <w:t xml:space="preserve">Общеобразовательной </w:t>
      </w:r>
      <w:r w:rsidR="00103D61" w:rsidRPr="00C966B3">
        <w:rPr>
          <w:sz w:val="28"/>
          <w:szCs w:val="28"/>
        </w:rPr>
        <w:t xml:space="preserve"> организаци</w:t>
      </w:r>
      <w:r w:rsidRPr="00C966B3">
        <w:rPr>
          <w:sz w:val="28"/>
          <w:szCs w:val="28"/>
        </w:rPr>
        <w:t>ей</w:t>
      </w:r>
      <w:proofErr w:type="gramEnd"/>
      <w:r w:rsidR="00103D61" w:rsidRPr="00C966B3">
        <w:rPr>
          <w:sz w:val="28"/>
          <w:szCs w:val="28"/>
        </w:rPr>
        <w:t>.</w:t>
      </w:r>
    </w:p>
    <w:p w14:paraId="0A6122D1" w14:textId="326849F7" w:rsidR="007656E4" w:rsidRPr="00C966B3" w:rsidRDefault="00103D61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Зачисление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педагогический класс оформляется приказом директора </w:t>
      </w:r>
      <w:proofErr w:type="gramStart"/>
      <w:r w:rsidR="007656E4" w:rsidRPr="00C966B3">
        <w:rPr>
          <w:sz w:val="28"/>
          <w:szCs w:val="28"/>
        </w:rPr>
        <w:t>Общеобразовательной  организации</w:t>
      </w:r>
      <w:proofErr w:type="gramEnd"/>
      <w:r w:rsidRPr="00C966B3">
        <w:rPr>
          <w:sz w:val="28"/>
          <w:szCs w:val="28"/>
        </w:rPr>
        <w:t>.</w:t>
      </w:r>
    </w:p>
    <w:p w14:paraId="4B817462" w14:textId="0EDAC03C" w:rsidR="00103D61" w:rsidRPr="00C966B3" w:rsidRDefault="00103D61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Администрация</w:t>
      </w:r>
      <w:r w:rsidR="0011017D">
        <w:rPr>
          <w:sz w:val="28"/>
          <w:szCs w:val="28"/>
        </w:rPr>
        <w:t xml:space="preserve"> </w:t>
      </w:r>
      <w:proofErr w:type="gramStart"/>
      <w:r w:rsidR="0011017D" w:rsidRPr="00C966B3">
        <w:rPr>
          <w:sz w:val="28"/>
          <w:szCs w:val="28"/>
        </w:rPr>
        <w:t>Общеобразовательной  организации</w:t>
      </w:r>
      <w:proofErr w:type="gramEnd"/>
      <w:r w:rsidRPr="00C966B3">
        <w:rPr>
          <w:sz w:val="28"/>
          <w:szCs w:val="28"/>
        </w:rPr>
        <w:t xml:space="preserve"> обязана ознакомить обучающихся, их родителей или лиц, их заменяющих, со спецификой обучения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педагогическом классе, содержанием и направлениями его деятельности, нормативной базой, регламентирующей образовательный процесс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классе.</w:t>
      </w:r>
    </w:p>
    <w:p w14:paraId="405A9FE1" w14:textId="77777777" w:rsidR="007656E4" w:rsidRPr="00C966B3" w:rsidRDefault="007656E4" w:rsidP="005619A1">
      <w:pPr>
        <w:pStyle w:val="a5"/>
        <w:shd w:val="clear" w:color="auto" w:fill="auto"/>
        <w:tabs>
          <w:tab w:val="left" w:pos="1489"/>
        </w:tabs>
        <w:spacing w:before="0" w:line="240" w:lineRule="auto"/>
        <w:ind w:left="720" w:right="40" w:firstLine="0"/>
        <w:jc w:val="both"/>
        <w:rPr>
          <w:sz w:val="28"/>
          <w:szCs w:val="28"/>
        </w:rPr>
      </w:pPr>
    </w:p>
    <w:p w14:paraId="6FB45121" w14:textId="42090D2F" w:rsidR="00103D61" w:rsidRDefault="00103D61" w:rsidP="001A43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ОСНОВНЫЕ НАПРАВЛЕНИЯ ДЕЯТЕЛЬНОСТИ</w:t>
      </w:r>
    </w:p>
    <w:p w14:paraId="2A3EB095" w14:textId="77777777" w:rsidR="001A43A1" w:rsidRPr="00C966B3" w:rsidRDefault="001A43A1" w:rsidP="001A43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73994962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Формирование представлений о значении, характере и специфических особенностях педагогической профессии.</w:t>
      </w:r>
    </w:p>
    <w:p w14:paraId="5AA1321B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Воспитание у обучающихся устойчивого интереса к профессии педагога на примере жизни и деятельности лучших педагогов прошлого и современности.</w:t>
      </w:r>
    </w:p>
    <w:p w14:paraId="750C193C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Презентация инновационных структур, моделей и форм работы </w:t>
      </w:r>
      <w:proofErr w:type="spellStart"/>
      <w:r w:rsidRPr="00C966B3">
        <w:rPr>
          <w:spacing w:val="-2"/>
          <w:sz w:val="28"/>
          <w:szCs w:val="28"/>
        </w:rPr>
        <w:t>УрГПУ</w:t>
      </w:r>
      <w:proofErr w:type="spellEnd"/>
      <w:r w:rsidRPr="00C966B3">
        <w:rPr>
          <w:spacing w:val="-2"/>
          <w:sz w:val="28"/>
          <w:szCs w:val="28"/>
        </w:rPr>
        <w:t>.</w:t>
      </w:r>
    </w:p>
    <w:p w14:paraId="6C31146C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Формирование предпосылок к формированию профессионально- важных педагогических качеств посредством проведения тренингов, практических упражнений, мастер-классов и др.</w:t>
      </w:r>
    </w:p>
    <w:p w14:paraId="31E9565E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Создание комфортных психолого-педагогических условий формирования своей готовности к педагогической деятельности.</w:t>
      </w:r>
    </w:p>
    <w:p w14:paraId="5FA3139C" w14:textId="1438CBF4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Развитие и углубление первоначальных знаний обучающихся в области педагогики, психологии, методики воспитательной работы.</w:t>
      </w:r>
    </w:p>
    <w:p w14:paraId="0E34421C" w14:textId="77777777" w:rsidR="00103D61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Изучение современных тенденций педагогической науки и практики, стратегий и моделей образования.</w:t>
      </w:r>
    </w:p>
    <w:p w14:paraId="05D8D802" w14:textId="77777777" w:rsidR="00103D61" w:rsidRPr="00C966B3" w:rsidRDefault="00103D61" w:rsidP="005619A1">
      <w:pPr>
        <w:rPr>
          <w:sz w:val="28"/>
          <w:szCs w:val="28"/>
        </w:rPr>
      </w:pPr>
    </w:p>
    <w:p w14:paraId="6AE3822A" w14:textId="77777777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СОДЕРЖАНИЕ И ОРГАНИЗАЦИЯ УЧЕБНО-ОБРАЗОВАТЕЛЬНОГО И</w:t>
      </w:r>
      <w:r w:rsidR="00605220" w:rsidRPr="00C966B3">
        <w:rPr>
          <w:sz w:val="28"/>
          <w:szCs w:val="28"/>
        </w:rPr>
        <w:t xml:space="preserve"> </w:t>
      </w:r>
      <w:r w:rsidRPr="00C966B3">
        <w:rPr>
          <w:sz w:val="28"/>
          <w:szCs w:val="28"/>
        </w:rPr>
        <w:t>ВОСПИТАТЕЛЬНОГО ПРОЦЕССА</w:t>
      </w:r>
    </w:p>
    <w:p w14:paraId="3505835D" w14:textId="77777777" w:rsidR="00103D61" w:rsidRPr="00C966B3" w:rsidRDefault="00103D61" w:rsidP="005619A1">
      <w:pPr>
        <w:rPr>
          <w:sz w:val="28"/>
          <w:szCs w:val="28"/>
        </w:rPr>
      </w:pPr>
    </w:p>
    <w:p w14:paraId="2F8D553D" w14:textId="77777777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Учебно-образовательный и воспитательный процесс организуется на основе комплексного подхода к решению задач педагогического, психологического, правового, нравственного и эстетического воспитания обучающихся в совместной деятельности обучающихся и педагогов.</w:t>
      </w:r>
    </w:p>
    <w:p w14:paraId="5C0BBF74" w14:textId="1FF85999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Основными формами организации учебно-образовательного и воспитательного процесса являются </w:t>
      </w:r>
      <w:r w:rsidR="005619A1">
        <w:rPr>
          <w:sz w:val="28"/>
          <w:szCs w:val="28"/>
        </w:rPr>
        <w:t xml:space="preserve">образовательные интенсивы, </w:t>
      </w:r>
      <w:r w:rsidRPr="00C966B3">
        <w:rPr>
          <w:sz w:val="28"/>
          <w:szCs w:val="28"/>
        </w:rPr>
        <w:t xml:space="preserve">лекции, семинары, тренинги, практикумы, лабораторные занятия, где широко используются современные средства обучения, материальная база </w:t>
      </w:r>
      <w:r w:rsidR="00605220" w:rsidRPr="00C966B3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>.</w:t>
      </w:r>
    </w:p>
    <w:p w14:paraId="49BCAB1E" w14:textId="076072E2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Научно-методическое </w:t>
      </w:r>
      <w:r w:rsidR="005619A1">
        <w:rPr>
          <w:sz w:val="28"/>
          <w:szCs w:val="28"/>
        </w:rPr>
        <w:t>сопровождение</w:t>
      </w:r>
      <w:r w:rsidRPr="00C966B3">
        <w:rPr>
          <w:sz w:val="28"/>
          <w:szCs w:val="28"/>
        </w:rPr>
        <w:t xml:space="preserve"> учебно-воспитательного процесса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</w:t>
      </w:r>
      <w:r w:rsidR="00E832A5">
        <w:rPr>
          <w:sz w:val="28"/>
          <w:szCs w:val="28"/>
        </w:rPr>
        <w:t>ких классах возлагается на Университет</w:t>
      </w:r>
      <w:r w:rsidRPr="00C966B3">
        <w:rPr>
          <w:sz w:val="28"/>
          <w:szCs w:val="28"/>
        </w:rPr>
        <w:t>.</w:t>
      </w:r>
    </w:p>
    <w:p w14:paraId="4920B13C" w14:textId="77777777" w:rsidR="00605220" w:rsidRPr="00C966B3" w:rsidRDefault="00605220" w:rsidP="005619A1">
      <w:pPr>
        <w:pStyle w:val="a5"/>
        <w:shd w:val="clear" w:color="auto" w:fill="auto"/>
        <w:tabs>
          <w:tab w:val="left" w:pos="1450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14:paraId="063C2F5B" w14:textId="75B661F0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РУКОВОДСТВО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ПЕДАГОГИЧЕСКИМ КЛАССОМ</w:t>
      </w:r>
    </w:p>
    <w:p w14:paraId="4DF16064" w14:textId="77777777" w:rsidR="00605220" w:rsidRPr="00C966B3" w:rsidRDefault="00605220" w:rsidP="005619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400BCE38" w14:textId="59F522C2" w:rsidR="00D03FCA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Общее руководство учебно-образовательным и воспитательным процессом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педагогическом классе осуществляется </w:t>
      </w:r>
      <w:r w:rsidR="00DB4E8D">
        <w:rPr>
          <w:sz w:val="28"/>
          <w:szCs w:val="28"/>
        </w:rPr>
        <w:t>куратором</w:t>
      </w:r>
      <w:r w:rsidR="004A0CE4">
        <w:rPr>
          <w:sz w:val="28"/>
          <w:szCs w:val="28"/>
        </w:rPr>
        <w:t xml:space="preserve"> </w:t>
      </w:r>
      <w:r w:rsidR="004A0CE4" w:rsidRPr="00C966B3">
        <w:rPr>
          <w:sz w:val="28"/>
          <w:szCs w:val="28"/>
        </w:rPr>
        <w:t>Общеобразовательной организации</w:t>
      </w:r>
      <w:r w:rsidR="00DB4E8D">
        <w:rPr>
          <w:sz w:val="28"/>
          <w:szCs w:val="28"/>
        </w:rPr>
        <w:t xml:space="preserve"> </w:t>
      </w:r>
      <w:r w:rsidRPr="00C966B3">
        <w:rPr>
          <w:sz w:val="28"/>
          <w:szCs w:val="28"/>
        </w:rPr>
        <w:t xml:space="preserve">должностные обязанности которого с учётом функций руководства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педагогическим классом определяются </w:t>
      </w:r>
      <w:r w:rsidR="005619A1">
        <w:rPr>
          <w:sz w:val="28"/>
          <w:szCs w:val="28"/>
        </w:rPr>
        <w:t xml:space="preserve">директором </w:t>
      </w:r>
      <w:r w:rsidR="004A0CE4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>.</w:t>
      </w:r>
    </w:p>
    <w:p w14:paraId="1FF317C8" w14:textId="77777777" w:rsidR="00D03FCA" w:rsidRPr="00C966B3" w:rsidRDefault="00FE240B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Для реализации настоящего Соглашения Университет назначает </w:t>
      </w:r>
      <w:r w:rsidR="00103D61" w:rsidRPr="00C966B3">
        <w:rPr>
          <w:sz w:val="28"/>
          <w:szCs w:val="28"/>
        </w:rPr>
        <w:t>ответстве</w:t>
      </w:r>
      <w:r w:rsidRPr="00C966B3">
        <w:rPr>
          <w:sz w:val="28"/>
          <w:szCs w:val="28"/>
        </w:rPr>
        <w:t>нное лицо из числа профессорско-</w:t>
      </w:r>
      <w:r w:rsidR="00103D61" w:rsidRPr="00C966B3">
        <w:rPr>
          <w:sz w:val="28"/>
          <w:szCs w:val="28"/>
        </w:rPr>
        <w:t>преподавательского состава.</w:t>
      </w:r>
    </w:p>
    <w:p w14:paraId="4BE41A8A" w14:textId="30DB537D" w:rsidR="00103D61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Контроль за деятельностью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</w:t>
      </w:r>
      <w:r w:rsidR="004A0CE4">
        <w:rPr>
          <w:sz w:val="28"/>
          <w:szCs w:val="28"/>
        </w:rPr>
        <w:t xml:space="preserve">асса осуществляет директор </w:t>
      </w:r>
      <w:r w:rsidR="004A0CE4" w:rsidRPr="00C966B3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 xml:space="preserve"> и ответственное лицо из числа </w:t>
      </w:r>
      <w:proofErr w:type="spellStart"/>
      <w:r w:rsidRPr="00C966B3">
        <w:rPr>
          <w:sz w:val="28"/>
          <w:szCs w:val="28"/>
        </w:rPr>
        <w:t>профессорско</w:t>
      </w:r>
      <w:proofErr w:type="spellEnd"/>
      <w:r w:rsidRPr="00C966B3">
        <w:rPr>
          <w:sz w:val="28"/>
          <w:szCs w:val="28"/>
        </w:rPr>
        <w:t xml:space="preserve"> преподавательского состава </w:t>
      </w:r>
      <w:r w:rsidR="00FE240B" w:rsidRPr="00C966B3">
        <w:rPr>
          <w:sz w:val="28"/>
          <w:szCs w:val="28"/>
        </w:rPr>
        <w:t>Университета</w:t>
      </w:r>
      <w:r w:rsidRPr="00C966B3">
        <w:rPr>
          <w:sz w:val="28"/>
          <w:szCs w:val="28"/>
        </w:rPr>
        <w:t>.</w:t>
      </w:r>
    </w:p>
    <w:p w14:paraId="08DAF388" w14:textId="77777777" w:rsidR="00D03FCA" w:rsidRPr="00C966B3" w:rsidRDefault="00D03FCA" w:rsidP="005619A1">
      <w:pPr>
        <w:pStyle w:val="a5"/>
        <w:shd w:val="clear" w:color="auto" w:fill="auto"/>
        <w:spacing w:before="0" w:line="240" w:lineRule="auto"/>
        <w:ind w:left="720" w:right="20" w:firstLine="0"/>
        <w:jc w:val="center"/>
        <w:rPr>
          <w:sz w:val="28"/>
          <w:szCs w:val="28"/>
        </w:rPr>
      </w:pPr>
    </w:p>
    <w:p w14:paraId="52BD6240" w14:textId="233D011D" w:rsidR="00103D61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ОСНОВНЫЕ ФУНКЦИИ УНИВЕРСИТЕТА ПО ОРГАНИЗАЦИИ РАБОТЫ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КЛАССА</w:t>
      </w:r>
    </w:p>
    <w:p w14:paraId="76607DFD" w14:textId="77777777" w:rsidR="005619A1" w:rsidRPr="00C966B3" w:rsidRDefault="005619A1" w:rsidP="005619A1">
      <w:pPr>
        <w:pStyle w:val="a5"/>
        <w:shd w:val="clear" w:color="auto" w:fill="auto"/>
        <w:spacing w:before="0" w:line="240" w:lineRule="auto"/>
        <w:ind w:left="399" w:right="460" w:firstLine="0"/>
        <w:rPr>
          <w:sz w:val="28"/>
          <w:szCs w:val="28"/>
        </w:rPr>
      </w:pPr>
    </w:p>
    <w:p w14:paraId="63F27A7D" w14:textId="6375D513" w:rsidR="00252E8B" w:rsidRPr="001A43A1" w:rsidRDefault="006065BC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993"/>
        <w:jc w:val="both"/>
        <w:rPr>
          <w:sz w:val="28"/>
          <w:szCs w:val="28"/>
        </w:rPr>
      </w:pPr>
      <w:r w:rsidRPr="001A43A1">
        <w:rPr>
          <w:sz w:val="28"/>
          <w:szCs w:val="28"/>
        </w:rPr>
        <w:t>П</w:t>
      </w:r>
      <w:r w:rsidR="00103D61" w:rsidRPr="001A43A1">
        <w:rPr>
          <w:sz w:val="28"/>
          <w:szCs w:val="28"/>
        </w:rPr>
        <w:t>ров</w:t>
      </w:r>
      <w:r w:rsidRPr="001A43A1">
        <w:rPr>
          <w:sz w:val="28"/>
          <w:szCs w:val="28"/>
        </w:rPr>
        <w:t>едение совместно с Общеобразовательной организацией</w:t>
      </w:r>
      <w:r w:rsidR="001A43A1" w:rsidRPr="001A43A1">
        <w:rPr>
          <w:sz w:val="28"/>
          <w:szCs w:val="28"/>
        </w:rPr>
        <w:t xml:space="preserve"> </w:t>
      </w:r>
      <w:r w:rsidR="00103D61" w:rsidRPr="001A43A1">
        <w:rPr>
          <w:sz w:val="28"/>
          <w:szCs w:val="28"/>
        </w:rPr>
        <w:t>разъяснительн</w:t>
      </w:r>
      <w:r w:rsidRPr="001A43A1">
        <w:rPr>
          <w:sz w:val="28"/>
          <w:szCs w:val="28"/>
        </w:rPr>
        <w:t>ой</w:t>
      </w:r>
      <w:r w:rsidR="00103D61" w:rsidRPr="001A43A1">
        <w:rPr>
          <w:sz w:val="28"/>
          <w:szCs w:val="28"/>
        </w:rPr>
        <w:t xml:space="preserve"> работ</w:t>
      </w:r>
      <w:r w:rsidRPr="001A43A1">
        <w:rPr>
          <w:sz w:val="28"/>
          <w:szCs w:val="28"/>
        </w:rPr>
        <w:t>ы</w:t>
      </w:r>
      <w:r w:rsidR="00103D61" w:rsidRPr="001A43A1">
        <w:rPr>
          <w:sz w:val="28"/>
          <w:szCs w:val="28"/>
        </w:rPr>
        <w:t xml:space="preserve"> </w:t>
      </w:r>
      <w:r w:rsidR="003E0F8E" w:rsidRPr="001A43A1">
        <w:rPr>
          <w:sz w:val="28"/>
          <w:szCs w:val="28"/>
        </w:rPr>
        <w:t xml:space="preserve">с обучающимися и их родителями </w:t>
      </w:r>
      <w:r w:rsidR="00103D61" w:rsidRPr="001A43A1">
        <w:rPr>
          <w:sz w:val="28"/>
          <w:szCs w:val="28"/>
        </w:rPr>
        <w:t xml:space="preserve">о </w:t>
      </w:r>
      <w:r w:rsidRPr="001A43A1">
        <w:rPr>
          <w:sz w:val="28"/>
          <w:szCs w:val="28"/>
        </w:rPr>
        <w:t xml:space="preserve">целях и возможностях </w:t>
      </w:r>
      <w:r w:rsidR="00103D61" w:rsidRPr="001A43A1">
        <w:rPr>
          <w:sz w:val="28"/>
          <w:szCs w:val="28"/>
        </w:rPr>
        <w:t xml:space="preserve">обучения в </w:t>
      </w:r>
      <w:r w:rsidR="00DB4E8D" w:rsidRPr="001A43A1">
        <w:rPr>
          <w:sz w:val="28"/>
          <w:szCs w:val="28"/>
        </w:rPr>
        <w:t>психолого-</w:t>
      </w:r>
      <w:r w:rsidR="00103D61" w:rsidRPr="001A43A1">
        <w:rPr>
          <w:sz w:val="28"/>
          <w:szCs w:val="28"/>
        </w:rPr>
        <w:t>педагогических классах.</w:t>
      </w:r>
      <w:r w:rsidRPr="001A43A1">
        <w:rPr>
          <w:sz w:val="28"/>
          <w:szCs w:val="28"/>
        </w:rPr>
        <w:t xml:space="preserve"> </w:t>
      </w:r>
    </w:p>
    <w:p w14:paraId="3322EE87" w14:textId="2EB36328" w:rsidR="00252E8B" w:rsidRDefault="006065BC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252E8B">
        <w:rPr>
          <w:sz w:val="28"/>
          <w:szCs w:val="28"/>
        </w:rPr>
        <w:t>Научно-методическое сопровождение педагогов</w:t>
      </w:r>
      <w:r w:rsidR="004A0CE4">
        <w:rPr>
          <w:sz w:val="28"/>
          <w:szCs w:val="28"/>
        </w:rPr>
        <w:t xml:space="preserve"> </w:t>
      </w:r>
      <w:r w:rsidR="004A0CE4" w:rsidRPr="00C966B3">
        <w:rPr>
          <w:sz w:val="28"/>
          <w:szCs w:val="28"/>
        </w:rPr>
        <w:t>Общеобразовательной организации</w:t>
      </w:r>
      <w:r w:rsidRPr="00252E8B">
        <w:rPr>
          <w:sz w:val="28"/>
          <w:szCs w:val="28"/>
        </w:rPr>
        <w:t xml:space="preserve">, реализующих образовательную деятельность в </w:t>
      </w:r>
      <w:r w:rsidR="001A43A1" w:rsidRPr="00252E8B">
        <w:rPr>
          <w:sz w:val="28"/>
          <w:szCs w:val="28"/>
        </w:rPr>
        <w:t>психолого</w:t>
      </w:r>
      <w:r w:rsidRPr="00252E8B">
        <w:rPr>
          <w:sz w:val="28"/>
          <w:szCs w:val="28"/>
        </w:rPr>
        <w:t>-педагогических классах.</w:t>
      </w:r>
    </w:p>
    <w:p w14:paraId="48E4E0D2" w14:textId="77777777" w:rsidR="0085472A" w:rsidRPr="0085472A" w:rsidRDefault="0085472A" w:rsidP="0085472A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851"/>
        <w:jc w:val="both"/>
        <w:rPr>
          <w:sz w:val="28"/>
          <w:szCs w:val="28"/>
        </w:rPr>
      </w:pPr>
      <w:r w:rsidRPr="0085472A">
        <w:rPr>
          <w:color w:val="000000"/>
          <w:sz w:val="28"/>
          <w:szCs w:val="28"/>
          <w:shd w:val="clear" w:color="auto" w:fill="FFFFFF"/>
        </w:rPr>
        <w:t>Реализация ранней педагогической профориентации в общеобразовательных организациях, образовательных программ, которые реализуются с участием профессорско-преподавательского состава Университета.</w:t>
      </w:r>
    </w:p>
    <w:p w14:paraId="2D8BC292" w14:textId="342CBB87" w:rsidR="007F5473" w:rsidRPr="0085472A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85472A">
        <w:rPr>
          <w:sz w:val="28"/>
          <w:szCs w:val="28"/>
        </w:rPr>
        <w:t>Р</w:t>
      </w:r>
      <w:r w:rsidR="006065BC" w:rsidRPr="0085472A">
        <w:rPr>
          <w:sz w:val="28"/>
          <w:szCs w:val="28"/>
        </w:rPr>
        <w:t xml:space="preserve">еализация </w:t>
      </w:r>
      <w:proofErr w:type="spellStart"/>
      <w:r w:rsidRPr="0085472A">
        <w:rPr>
          <w:sz w:val="28"/>
          <w:szCs w:val="28"/>
        </w:rPr>
        <w:t>конкурсно</w:t>
      </w:r>
      <w:proofErr w:type="spellEnd"/>
      <w:r w:rsidRPr="0085472A">
        <w:rPr>
          <w:sz w:val="28"/>
          <w:szCs w:val="28"/>
        </w:rPr>
        <w:t>-олимпиадно</w:t>
      </w:r>
      <w:r w:rsidR="006065BC" w:rsidRPr="0085472A">
        <w:rPr>
          <w:sz w:val="28"/>
          <w:szCs w:val="28"/>
        </w:rPr>
        <w:t>го</w:t>
      </w:r>
      <w:r w:rsidRPr="0085472A">
        <w:rPr>
          <w:sz w:val="28"/>
          <w:szCs w:val="28"/>
        </w:rPr>
        <w:t xml:space="preserve"> движени</w:t>
      </w:r>
      <w:r w:rsidR="006065BC" w:rsidRPr="0085472A">
        <w:rPr>
          <w:sz w:val="28"/>
          <w:szCs w:val="28"/>
        </w:rPr>
        <w:t>я</w:t>
      </w:r>
      <w:r w:rsidRPr="0085472A">
        <w:rPr>
          <w:sz w:val="28"/>
          <w:szCs w:val="28"/>
        </w:rPr>
        <w:t xml:space="preserve"> для обучающихся </w:t>
      </w:r>
      <w:r w:rsidR="00DB4E8D" w:rsidRPr="0085472A">
        <w:rPr>
          <w:sz w:val="28"/>
          <w:szCs w:val="28"/>
        </w:rPr>
        <w:t>психолого-</w:t>
      </w:r>
      <w:r w:rsidRPr="0085472A">
        <w:rPr>
          <w:sz w:val="28"/>
          <w:szCs w:val="28"/>
        </w:rPr>
        <w:t>педагогических классов.</w:t>
      </w:r>
    </w:p>
    <w:p w14:paraId="4D466E72" w14:textId="77777777" w:rsidR="00103D61" w:rsidRPr="00C966B3" w:rsidRDefault="00103D61" w:rsidP="005619A1">
      <w:pPr>
        <w:rPr>
          <w:sz w:val="28"/>
          <w:szCs w:val="28"/>
        </w:rPr>
      </w:pPr>
    </w:p>
    <w:p w14:paraId="715009D0" w14:textId="77777777" w:rsidR="00DB4E8D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ОСНОВНЫЕ ФУНКЦИИ ОБЩЕОБРАЗОВАТЕЛЬНОЙ ОРГАНИЗАЦИИ ПО ОРГАНИЗАЦИИ РАБОТЫ </w:t>
      </w:r>
    </w:p>
    <w:p w14:paraId="2207DF69" w14:textId="5008812A" w:rsidR="00103D61" w:rsidRPr="00C966B3" w:rsidRDefault="00DB4E8D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ПСИХОЛОГО-</w:t>
      </w:r>
      <w:r w:rsidR="00103D61" w:rsidRPr="00C966B3">
        <w:rPr>
          <w:sz w:val="28"/>
          <w:szCs w:val="28"/>
        </w:rPr>
        <w:t>ПЕДАГОГИЧЕСКОГО КЛАССА</w:t>
      </w:r>
    </w:p>
    <w:p w14:paraId="23128A60" w14:textId="77777777" w:rsidR="00974D02" w:rsidRPr="00C966B3" w:rsidRDefault="00974D02" w:rsidP="005619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19534671" w14:textId="08F32A41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Совместно с </w:t>
      </w:r>
      <w:r w:rsidR="003E0F8E" w:rsidRPr="00C966B3">
        <w:rPr>
          <w:sz w:val="28"/>
          <w:szCs w:val="28"/>
        </w:rPr>
        <w:t>Университетом</w:t>
      </w:r>
      <w:r w:rsidRPr="00C966B3">
        <w:rPr>
          <w:sz w:val="28"/>
          <w:szCs w:val="28"/>
        </w:rPr>
        <w:t xml:space="preserve"> проводить разъяснительную работу с обучающимися и их родителями о целесообразности обучения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педагогических классах.</w:t>
      </w:r>
    </w:p>
    <w:p w14:paraId="2AC20E0E" w14:textId="05959391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Осуществлять набор обучающихся для обучения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педагогических классах.</w:t>
      </w:r>
    </w:p>
    <w:p w14:paraId="71A200FB" w14:textId="3488380D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Назнач</w:t>
      </w:r>
      <w:r w:rsidR="00F911BC">
        <w:rPr>
          <w:sz w:val="28"/>
          <w:szCs w:val="28"/>
        </w:rPr>
        <w:t>а</w:t>
      </w:r>
      <w:r w:rsidRPr="00C966B3">
        <w:rPr>
          <w:sz w:val="28"/>
          <w:szCs w:val="28"/>
        </w:rPr>
        <w:t>ть ответственн</w:t>
      </w:r>
      <w:r w:rsidR="00F911BC">
        <w:rPr>
          <w:sz w:val="28"/>
          <w:szCs w:val="28"/>
        </w:rPr>
        <w:t>ых</w:t>
      </w:r>
      <w:r w:rsidRPr="00C966B3">
        <w:rPr>
          <w:sz w:val="28"/>
          <w:szCs w:val="28"/>
        </w:rPr>
        <w:t xml:space="preserve"> за работу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класса.</w:t>
      </w:r>
    </w:p>
    <w:p w14:paraId="6F0C8B7A" w14:textId="40DDB743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Выделять для работы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 наиболее опытных и квалифицированных учителей.</w:t>
      </w:r>
    </w:p>
    <w:p w14:paraId="4F4FAF8C" w14:textId="2EA4FA6B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Создавать условия для </w:t>
      </w:r>
      <w:r w:rsidR="0025195C">
        <w:rPr>
          <w:sz w:val="28"/>
          <w:szCs w:val="28"/>
        </w:rPr>
        <w:t xml:space="preserve">реализации </w:t>
      </w:r>
      <w:proofErr w:type="gramStart"/>
      <w:r w:rsidR="0025195C">
        <w:rPr>
          <w:sz w:val="28"/>
          <w:szCs w:val="28"/>
        </w:rPr>
        <w:t xml:space="preserve">деятельности </w:t>
      </w:r>
      <w:r w:rsidRPr="00C966B3">
        <w:rPr>
          <w:sz w:val="28"/>
          <w:szCs w:val="28"/>
        </w:rPr>
        <w:t xml:space="preserve"> </w:t>
      </w:r>
      <w:r w:rsidR="00705290">
        <w:rPr>
          <w:sz w:val="28"/>
          <w:szCs w:val="28"/>
        </w:rPr>
        <w:t>психолого</w:t>
      </w:r>
      <w:proofErr w:type="gramEnd"/>
      <w:r w:rsidR="00DB4E8D">
        <w:rPr>
          <w:sz w:val="28"/>
          <w:szCs w:val="28"/>
        </w:rPr>
        <w:t>-</w:t>
      </w:r>
      <w:r w:rsidRPr="00C966B3">
        <w:rPr>
          <w:sz w:val="28"/>
          <w:szCs w:val="28"/>
        </w:rPr>
        <w:t>педагогического класса, составлять расписание занятий, предоставлять аудитории, компьютерные классы для проведения занятий.</w:t>
      </w:r>
    </w:p>
    <w:p w14:paraId="3F0E5AD0" w14:textId="5756B92F" w:rsidR="00103D61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Совместно с </w:t>
      </w:r>
      <w:r w:rsidR="006843BB" w:rsidRPr="00C966B3">
        <w:rPr>
          <w:sz w:val="28"/>
          <w:szCs w:val="28"/>
        </w:rPr>
        <w:t>Университетом</w:t>
      </w:r>
      <w:r w:rsidRPr="00C966B3">
        <w:rPr>
          <w:sz w:val="28"/>
          <w:szCs w:val="28"/>
        </w:rPr>
        <w:t xml:space="preserve"> разрабатывать планы</w:t>
      </w:r>
      <w:r w:rsidR="0025195C">
        <w:rPr>
          <w:sz w:val="28"/>
          <w:szCs w:val="28"/>
        </w:rPr>
        <w:t>, формировать заявки</w:t>
      </w:r>
      <w:r w:rsidRPr="00C966B3">
        <w:rPr>
          <w:sz w:val="28"/>
          <w:szCs w:val="28"/>
        </w:rPr>
        <w:t xml:space="preserve"> для реализации непрерывного образования в системе «школа - вуз».</w:t>
      </w:r>
    </w:p>
    <w:p w14:paraId="350B2813" w14:textId="080D3F3E" w:rsidR="0063621A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8"/>
          <w:szCs w:val="28"/>
        </w:rPr>
      </w:pPr>
    </w:p>
    <w:p w14:paraId="4ED8C37E" w14:textId="0A26A739" w:rsidR="0063621A" w:rsidRPr="00D705C0" w:rsidRDefault="0063621A" w:rsidP="0063621A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8"/>
          <w:szCs w:val="28"/>
        </w:rPr>
      </w:pPr>
      <w:r w:rsidRPr="00D705C0">
        <w:rPr>
          <w:sz w:val="28"/>
          <w:szCs w:val="28"/>
        </w:rPr>
        <w:t>ОСНОВНЫЕ ФУНКЦИИ У</w:t>
      </w:r>
      <w:r w:rsidR="00B10AAD" w:rsidRPr="00D705C0">
        <w:rPr>
          <w:sz w:val="28"/>
          <w:szCs w:val="28"/>
        </w:rPr>
        <w:t>ЧРЕДИТЕЛЯ</w:t>
      </w:r>
      <w:r w:rsidR="005E1183">
        <w:rPr>
          <w:sz w:val="28"/>
          <w:szCs w:val="28"/>
        </w:rPr>
        <w:t xml:space="preserve"> </w:t>
      </w:r>
      <w:r w:rsidR="00C615B2" w:rsidRPr="00C966B3">
        <w:rPr>
          <w:sz w:val="28"/>
          <w:szCs w:val="28"/>
        </w:rPr>
        <w:t xml:space="preserve">ОБЩЕОБРАЗОВАТЕЛЬНОЙ ОРГАНИЗАЦИИ </w:t>
      </w:r>
      <w:r w:rsidRPr="00D705C0">
        <w:rPr>
          <w:sz w:val="28"/>
          <w:szCs w:val="28"/>
        </w:rPr>
        <w:t>ПО ОРГАНИЗАЦИИ РАБОТЫ ПСИХОЛОГО-ПЕДАГОГИЧЕСКОГО КЛАССА</w:t>
      </w:r>
    </w:p>
    <w:p w14:paraId="29DA3974" w14:textId="77777777" w:rsidR="00B10AAD" w:rsidRPr="00D705C0" w:rsidRDefault="00B10AAD" w:rsidP="00B10AAD">
      <w:pPr>
        <w:pStyle w:val="a5"/>
        <w:shd w:val="clear" w:color="auto" w:fill="auto"/>
        <w:spacing w:before="0" w:line="240" w:lineRule="auto"/>
        <w:ind w:left="399" w:right="460" w:firstLine="0"/>
        <w:rPr>
          <w:sz w:val="28"/>
          <w:szCs w:val="28"/>
        </w:rPr>
      </w:pPr>
    </w:p>
    <w:p w14:paraId="435511EE" w14:textId="6BBF29F4" w:rsidR="009D005F" w:rsidRPr="00D705C0" w:rsidRDefault="009D005F" w:rsidP="00D705C0">
      <w:pPr>
        <w:pStyle w:val="a7"/>
        <w:widowControl w:val="0"/>
        <w:numPr>
          <w:ilvl w:val="1"/>
          <w:numId w:val="13"/>
        </w:numPr>
        <w:tabs>
          <w:tab w:val="left" w:pos="1518"/>
        </w:tabs>
        <w:autoSpaceDE w:val="0"/>
        <w:autoSpaceDN w:val="0"/>
        <w:spacing w:after="0"/>
        <w:ind w:left="0" w:right="106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5C0">
        <w:rPr>
          <w:rFonts w:ascii="Times New Roman" w:hAnsi="Times New Roman" w:cs="Times New Roman"/>
          <w:sz w:val="28"/>
          <w:szCs w:val="28"/>
        </w:rPr>
        <w:t>Обеспечить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административную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поддержку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совместной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деятельности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Университета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и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D705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5C0">
        <w:rPr>
          <w:rFonts w:ascii="Times New Roman" w:hAnsi="Times New Roman" w:cs="Times New Roman"/>
          <w:sz w:val="28"/>
          <w:szCs w:val="28"/>
        </w:rPr>
        <w:t>по организации психолого-педагогического класса;</w:t>
      </w:r>
    </w:p>
    <w:p w14:paraId="29BD08C2" w14:textId="7174DAD6" w:rsidR="00B10AAD" w:rsidRPr="00D705C0" w:rsidRDefault="00D705C0" w:rsidP="00D705C0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</w:rPr>
        <w:t>Участвовать в разработке и сопровождении единой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обучающихся на педагогические профессии.</w:t>
      </w:r>
    </w:p>
    <w:p w14:paraId="2AFC3496" w14:textId="39996EBB" w:rsidR="00D705C0" w:rsidRPr="00D705C0" w:rsidRDefault="001516AA" w:rsidP="00D705C0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</w:rPr>
        <w:t xml:space="preserve">Способствовать тиражированию опыта взаимодействия </w:t>
      </w:r>
      <w:r w:rsidRPr="00D705C0">
        <w:rPr>
          <w:sz w:val="28"/>
          <w:szCs w:val="28"/>
        </w:rPr>
        <w:t>Университета</w:t>
      </w:r>
      <w:r w:rsidRPr="00D705C0">
        <w:rPr>
          <w:spacing w:val="1"/>
          <w:sz w:val="28"/>
          <w:szCs w:val="28"/>
        </w:rPr>
        <w:t xml:space="preserve"> </w:t>
      </w:r>
      <w:r w:rsidRPr="00D705C0">
        <w:rPr>
          <w:sz w:val="28"/>
          <w:szCs w:val="28"/>
        </w:rPr>
        <w:t>и</w:t>
      </w:r>
      <w:r w:rsidRPr="00D705C0">
        <w:rPr>
          <w:spacing w:val="1"/>
          <w:sz w:val="28"/>
          <w:szCs w:val="28"/>
        </w:rPr>
        <w:t xml:space="preserve"> </w:t>
      </w:r>
      <w:r w:rsidRPr="00D705C0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, новых форм и технологий обучения и воспитания, созданных в результате взаимодействия сторон.</w:t>
      </w:r>
    </w:p>
    <w:p w14:paraId="7F3FD4EF" w14:textId="77777777" w:rsidR="0063621A" w:rsidRPr="00D705C0" w:rsidRDefault="0063621A" w:rsidP="00D705C0">
      <w:pPr>
        <w:pStyle w:val="a5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</w:p>
    <w:p w14:paraId="40F0FA39" w14:textId="77777777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ЗАКЛЮЧИТЕЛЬНЫЕ ПОЛОЖЕНИЯ</w:t>
      </w:r>
    </w:p>
    <w:p w14:paraId="77BC3738" w14:textId="77777777" w:rsidR="006843BB" w:rsidRPr="00C966B3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A9F495F" w14:textId="0893F8B8" w:rsidR="00A13C57" w:rsidRDefault="00A13C57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экземпляру для каждой из Сторон.</w:t>
      </w:r>
    </w:p>
    <w:p w14:paraId="78470BB9" w14:textId="77777777" w:rsidR="008B578B" w:rsidRDefault="008B578B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Соглашение</w:t>
      </w:r>
      <w:r w:rsidRPr="00C966B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момента подписания Сторонами и действует в течение 1 года. </w:t>
      </w:r>
    </w:p>
    <w:p w14:paraId="5899AF4E" w14:textId="77777777" w:rsidR="008B578B" w:rsidRDefault="008B578B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расторгнуто по соглашению сторон, а также в одностороннем порядке путем уведомления другой Стороны за 30 дней до расторжения договора.</w:t>
      </w:r>
    </w:p>
    <w:p w14:paraId="3E1F553A" w14:textId="2B6153E4" w:rsidR="00607A89" w:rsidRPr="00607A89" w:rsidRDefault="00607A89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A89">
        <w:rPr>
          <w:sz w:val="28"/>
          <w:szCs w:val="28"/>
        </w:rPr>
        <w:t>К договору прилагается и является его неотъемлемой частью:</w:t>
      </w:r>
    </w:p>
    <w:p w14:paraId="5B481DDF" w14:textId="74B43BD0" w:rsidR="00607A89" w:rsidRPr="00607A89" w:rsidRDefault="00607A89" w:rsidP="00607A89">
      <w:pPr>
        <w:pStyle w:val="a7"/>
        <w:ind w:left="3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89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607A89">
        <w:rPr>
          <w:rFonts w:ascii="Times New Roman" w:hAnsi="Times New Roman" w:cs="Times New Roman"/>
          <w:sz w:val="28"/>
          <w:szCs w:val="28"/>
        </w:rPr>
        <w:t xml:space="preserve"> 1 – Дорожная карта.</w:t>
      </w:r>
    </w:p>
    <w:p w14:paraId="2FB97194" w14:textId="77777777" w:rsidR="008B578B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8"/>
          <w:szCs w:val="28"/>
        </w:rPr>
      </w:pPr>
    </w:p>
    <w:p w14:paraId="1CB5EEFA" w14:textId="7D0A9C41" w:rsidR="00160EFF" w:rsidRDefault="00160EFF" w:rsidP="001A43A1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1"/>
          <w:b w:val="0"/>
          <w:sz w:val="28"/>
          <w:szCs w:val="28"/>
        </w:rPr>
      </w:pPr>
      <w:r w:rsidRPr="002A5325">
        <w:rPr>
          <w:rStyle w:val="FontStyle11"/>
          <w:b w:val="0"/>
          <w:sz w:val="28"/>
          <w:szCs w:val="28"/>
        </w:rPr>
        <w:t>ПОДПИСИ СТОРОН</w:t>
      </w:r>
    </w:p>
    <w:p w14:paraId="1B1966D2" w14:textId="388A4DD9" w:rsidR="003504F6" w:rsidRDefault="003504F6" w:rsidP="003504F6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tbl>
      <w:tblPr>
        <w:tblStyle w:val="a6"/>
        <w:tblW w:w="0" w:type="auto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3504F6" w:rsidRPr="00913296" w14:paraId="701B0A81" w14:textId="77777777" w:rsidTr="009930F1">
        <w:tc>
          <w:tcPr>
            <w:tcW w:w="3057" w:type="dxa"/>
          </w:tcPr>
          <w:p w14:paraId="67C65E04" w14:textId="18DB182E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930F1">
              <w:rPr>
                <w:rFonts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14:paraId="4011BA90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9930F1">
                <w:rPr>
                  <w:rFonts w:hAnsi="Times New Roman" w:cs="Times New Roman"/>
                  <w:sz w:val="20"/>
                  <w:szCs w:val="20"/>
                </w:rPr>
                <w:t>620017, г</w:t>
              </w:r>
            </w:smartTag>
            <w:r w:rsidRPr="009930F1">
              <w:rPr>
                <w:rFonts w:hAnsi="Times New Roman" w:cs="Times New Roman"/>
                <w:sz w:val="20"/>
                <w:szCs w:val="20"/>
              </w:rPr>
              <w:t>. Екатеринбург, пр. Космонавтов, 26</w:t>
            </w:r>
          </w:p>
          <w:p w14:paraId="032EEA80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9E6EF37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6B73EC18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93540C4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6B027658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882F153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270D199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9930F1">
              <w:rPr>
                <w:rFonts w:hAnsi="Times New Roman" w:cs="Times New Roman"/>
                <w:sz w:val="20"/>
                <w:szCs w:val="20"/>
              </w:rPr>
              <w:t>Ректор_________С.А</w:t>
            </w:r>
            <w:proofErr w:type="spellEnd"/>
            <w:r w:rsidRPr="009930F1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30F1">
              <w:rPr>
                <w:rFonts w:hAnsi="Times New Roman" w:cs="Times New Roman"/>
                <w:sz w:val="20"/>
                <w:szCs w:val="20"/>
              </w:rPr>
              <w:t>Минюрова</w:t>
            </w:r>
            <w:proofErr w:type="spellEnd"/>
            <w:r w:rsidRPr="009930F1">
              <w:rPr>
                <w:rFonts w:hAnsi="Times New Roman" w:cs="Times New Roman"/>
                <w:sz w:val="20"/>
                <w:szCs w:val="20"/>
              </w:rPr>
              <w:t xml:space="preserve">   </w:t>
            </w:r>
          </w:p>
          <w:p w14:paraId="0A056A63" w14:textId="77777777" w:rsidR="003504F6" w:rsidRPr="009930F1" w:rsidRDefault="003504F6" w:rsidP="003504F6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CCF15C9" w14:textId="1FEFCA0E" w:rsidR="003504F6" w:rsidRPr="009930F1" w:rsidRDefault="009930F1" w:rsidP="00913296">
            <w:pPr>
              <w:pStyle w:val="ConsNonformat"/>
              <w:widowControl/>
              <w:autoSpaceDE/>
              <w:adjustRightInd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91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—</w:t>
            </w:r>
          </w:p>
        </w:tc>
        <w:tc>
          <w:tcPr>
            <w:tcW w:w="3058" w:type="dxa"/>
          </w:tcPr>
          <w:p w14:paraId="3A91C499" w14:textId="1FD4761A" w:rsidR="009930F1" w:rsidRPr="00913296" w:rsidRDefault="009930F1" w:rsidP="00913296">
            <w:pPr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13296">
              <w:rPr>
                <w:rFonts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14:paraId="0530016B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1DB32590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CB4C7EC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3E6694EE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06C5365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56C7F081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4F626226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C5C3695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48A69F63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F836DDF" w14:textId="77777777" w:rsidR="003504F6" w:rsidRPr="00913296" w:rsidRDefault="003504F6" w:rsidP="00913296">
            <w:pPr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14:paraId="2CD94338" w14:textId="77777777" w:rsidR="003504F6" w:rsidRDefault="003504F6" w:rsidP="003504F6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p w14:paraId="2902A81D" w14:textId="65F821B9" w:rsidR="008B578B" w:rsidRDefault="008B578B" w:rsidP="008B578B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tbl>
      <w:tblPr>
        <w:tblStyle w:val="a6"/>
        <w:tblpPr w:leftFromText="180" w:rightFromText="180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145"/>
        <w:gridCol w:w="3505"/>
      </w:tblGrid>
      <w:tr w:rsidR="002A5325" w:rsidRPr="002A5325" w14:paraId="42EFB9C5" w14:textId="77777777" w:rsidTr="008B578B">
        <w:tc>
          <w:tcPr>
            <w:tcW w:w="2921" w:type="dxa"/>
          </w:tcPr>
          <w:p w14:paraId="20087094" w14:textId="77777777" w:rsidR="002A5325" w:rsidRDefault="002A5325" w:rsidP="008B578B"/>
        </w:tc>
        <w:tc>
          <w:tcPr>
            <w:tcW w:w="3145" w:type="dxa"/>
          </w:tcPr>
          <w:p w14:paraId="7ED398BB" w14:textId="77777777" w:rsidR="002A5325" w:rsidRDefault="002A5325" w:rsidP="008B578B"/>
        </w:tc>
        <w:tc>
          <w:tcPr>
            <w:tcW w:w="3505" w:type="dxa"/>
          </w:tcPr>
          <w:p w14:paraId="16973C44" w14:textId="77777777" w:rsidR="002A5325" w:rsidRPr="002A5325" w:rsidRDefault="002A5325" w:rsidP="008B578B">
            <w:pPr>
              <w:rPr>
                <w:rFonts w:hAnsi="Times New Roman" w:cs="Times New Roman"/>
              </w:rPr>
            </w:pPr>
          </w:p>
        </w:tc>
      </w:tr>
      <w:tr w:rsidR="008B578B" w:rsidRPr="002A5325" w14:paraId="091EA03C" w14:textId="77777777" w:rsidTr="00166DE0">
        <w:tc>
          <w:tcPr>
            <w:tcW w:w="2921" w:type="dxa"/>
          </w:tcPr>
          <w:p w14:paraId="5BF64D43" w14:textId="77777777" w:rsidR="008B578B" w:rsidRDefault="008B578B" w:rsidP="00166DE0"/>
        </w:tc>
        <w:tc>
          <w:tcPr>
            <w:tcW w:w="3145" w:type="dxa"/>
          </w:tcPr>
          <w:p w14:paraId="207EEB62" w14:textId="77777777" w:rsidR="008B578B" w:rsidRDefault="008B578B" w:rsidP="00166DE0"/>
        </w:tc>
        <w:tc>
          <w:tcPr>
            <w:tcW w:w="3505" w:type="dxa"/>
          </w:tcPr>
          <w:p w14:paraId="77B8D70A" w14:textId="77777777" w:rsidR="008B578B" w:rsidRPr="002A5325" w:rsidRDefault="008B578B" w:rsidP="00166DE0">
            <w:pPr>
              <w:rPr>
                <w:rFonts w:hAnsi="Times New Roman" w:cs="Times New Roman"/>
              </w:rPr>
            </w:pPr>
          </w:p>
        </w:tc>
      </w:tr>
    </w:tbl>
    <w:p w14:paraId="76F5CC2D" w14:textId="77777777" w:rsidR="008B578B" w:rsidRPr="002A5325" w:rsidRDefault="008B578B" w:rsidP="008B578B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p w14:paraId="6A42839F" w14:textId="77777777" w:rsidR="003504F6" w:rsidRDefault="003504F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4EA6C4E5" w14:textId="22BFB1E7" w:rsidR="008B578B" w:rsidRPr="00886269" w:rsidRDefault="00000000" w:rsidP="008B578B">
      <w:pPr>
        <w:pStyle w:val="Style2"/>
        <w:widowControl/>
        <w:spacing w:line="240" w:lineRule="auto"/>
        <w:ind w:left="399"/>
        <w:jc w:val="left"/>
        <w:rPr>
          <w:sz w:val="28"/>
          <w:szCs w:val="28"/>
        </w:rPr>
      </w:pPr>
      <w:r>
        <w:rPr>
          <w:noProof/>
        </w:rPr>
        <w:pict w14:anchorId="275A8B5A">
          <v:rect id="Рукописный ввод 1" o:spid="_x0000_s1026" style="position:absolute;left:0;text-align:left;margin-left:-8pt;margin-top:189pt;width:2.9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Ep+IERWRGZAUCC2QZGDIKgcf//w+Ax///DzMK&#10;gcf//w+Ax///DwoRAgJQAlAKABEgIO4jgLej1wG=&#10;" annotation="t"/>
          </v:rect>
        </w:pict>
      </w:r>
    </w:p>
    <w:tbl>
      <w:tblPr>
        <w:tblStyle w:val="a6"/>
        <w:tblpPr w:leftFromText="180" w:rightFromText="180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637"/>
      </w:tblGrid>
      <w:tr w:rsidR="008B578B" w:rsidRPr="009716FD" w14:paraId="1BCAF1B0" w14:textId="77777777" w:rsidTr="00166DE0">
        <w:tc>
          <w:tcPr>
            <w:tcW w:w="4934" w:type="dxa"/>
          </w:tcPr>
          <w:p w14:paraId="6EDC6A6B" w14:textId="77777777" w:rsidR="008B578B" w:rsidRPr="008144EC" w:rsidRDefault="008B578B" w:rsidP="00166DE0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37" w:type="dxa"/>
          </w:tcPr>
          <w:p w14:paraId="18EB73EC" w14:textId="77777777" w:rsidR="008B578B" w:rsidRPr="008144EC" w:rsidRDefault="008B578B" w:rsidP="00166DE0">
            <w:pPr>
              <w:rPr>
                <w:rStyle w:val="FontStyle12"/>
                <w:sz w:val="24"/>
                <w:szCs w:val="24"/>
              </w:rPr>
            </w:pPr>
          </w:p>
        </w:tc>
      </w:tr>
    </w:tbl>
    <w:p w14:paraId="67847BC5" w14:textId="39A58891" w:rsidR="000C3FA2" w:rsidRPr="000C4133" w:rsidRDefault="000C3FA2" w:rsidP="000C3FA2">
      <w:pPr>
        <w:jc w:val="right"/>
      </w:pPr>
      <w:r w:rsidRPr="000C4133">
        <w:t>Приложение 1</w:t>
      </w:r>
    </w:p>
    <w:p w14:paraId="71D746C2" w14:textId="6AC27523" w:rsidR="00E0264D" w:rsidRDefault="00E0264D" w:rsidP="000C3FA2">
      <w:pPr>
        <w:jc w:val="right"/>
        <w:rPr>
          <w:b/>
          <w:bCs/>
        </w:rPr>
      </w:pPr>
    </w:p>
    <w:p w14:paraId="4114B8E0" w14:textId="77777777" w:rsidR="00E0264D" w:rsidRPr="001356C8" w:rsidRDefault="00E0264D" w:rsidP="000C3FA2">
      <w:pPr>
        <w:jc w:val="right"/>
        <w:rPr>
          <w:b/>
          <w:bCs/>
        </w:rPr>
      </w:pPr>
    </w:p>
    <w:p w14:paraId="0FF95608" w14:textId="53053833" w:rsidR="006B13B6" w:rsidRDefault="006B13B6" w:rsidP="0036638D">
      <w:pPr>
        <w:jc w:val="center"/>
        <w:rPr>
          <w:b/>
          <w:bCs/>
        </w:rPr>
      </w:pPr>
      <w:r w:rsidRPr="0036638D">
        <w:rPr>
          <w:b/>
          <w:bCs/>
        </w:rPr>
        <w:t xml:space="preserve">Дорожная карта </w:t>
      </w:r>
    </w:p>
    <w:p w14:paraId="0A49D9AB" w14:textId="77777777" w:rsidR="00E0264D" w:rsidRDefault="00E0264D" w:rsidP="0036638D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"/>
        <w:gridCol w:w="652"/>
        <w:gridCol w:w="2405"/>
        <w:gridCol w:w="99"/>
        <w:gridCol w:w="1795"/>
        <w:gridCol w:w="1163"/>
        <w:gridCol w:w="642"/>
        <w:gridCol w:w="2287"/>
        <w:gridCol w:w="129"/>
      </w:tblGrid>
      <w:tr w:rsidR="006C45B1" w:rsidRPr="007E1713" w14:paraId="46154A94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7C6C2F93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4" w:type="dxa"/>
            <w:gridSpan w:val="2"/>
          </w:tcPr>
          <w:p w14:paraId="5D6A021A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Название м</w:t>
            </w: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ероприяти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95" w:type="dxa"/>
          </w:tcPr>
          <w:p w14:paraId="46DF8845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805" w:type="dxa"/>
            <w:gridSpan w:val="2"/>
          </w:tcPr>
          <w:p w14:paraId="087B9D54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87" w:type="dxa"/>
          </w:tcPr>
          <w:p w14:paraId="094F6654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Ожидаемый р</w:t>
            </w: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езультат</w:t>
            </w:r>
          </w:p>
        </w:tc>
      </w:tr>
      <w:tr w:rsidR="006C45B1" w:rsidRPr="00F13834" w14:paraId="6ADAAFE7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39DAF418" w14:textId="77777777" w:rsidR="006C45B1" w:rsidRPr="001356C8" w:rsidRDefault="006C45B1" w:rsidP="00BB0DA5">
            <w:pPr>
              <w:jc w:val="center"/>
            </w:pPr>
            <w:r w:rsidRPr="001356C8">
              <w:t>1.</w:t>
            </w:r>
          </w:p>
        </w:tc>
        <w:tc>
          <w:tcPr>
            <w:tcW w:w="2504" w:type="dxa"/>
            <w:gridSpan w:val="2"/>
          </w:tcPr>
          <w:p w14:paraId="1FD31EE1" w14:textId="77777777" w:rsidR="006C45B1" w:rsidRDefault="006C45B1" w:rsidP="00BB0DA5">
            <w:pPr>
              <w:jc w:val="both"/>
              <w:rPr>
                <w:b/>
                <w:bCs/>
              </w:rPr>
            </w:pPr>
            <w:r w:rsidRPr="001356C8">
              <w:rPr>
                <w:rFonts w:hAnsi="Times New Roman"/>
                <w:sz w:val="24"/>
                <w:szCs w:val="24"/>
              </w:rPr>
              <w:t>Курсы повышения квалификации «Психолого-педагогические классы: от теории к практике»</w:t>
            </w:r>
          </w:p>
        </w:tc>
        <w:tc>
          <w:tcPr>
            <w:tcW w:w="1795" w:type="dxa"/>
          </w:tcPr>
          <w:p w14:paraId="01544F45" w14:textId="77777777" w:rsidR="006C45B1" w:rsidRDefault="006C45B1" w:rsidP="00BB0DA5">
            <w:pPr>
              <w:jc w:val="center"/>
              <w:rPr>
                <w:b/>
                <w:bCs/>
              </w:rPr>
            </w:pPr>
            <w:r w:rsidRPr="001356C8">
              <w:rPr>
                <w:rFonts w:hAnsi="Times New Roman"/>
                <w:sz w:val="24"/>
                <w:szCs w:val="24"/>
              </w:rPr>
              <w:t>Онлайн</w:t>
            </w:r>
          </w:p>
        </w:tc>
        <w:tc>
          <w:tcPr>
            <w:tcW w:w="1805" w:type="dxa"/>
            <w:gridSpan w:val="2"/>
          </w:tcPr>
          <w:p w14:paraId="1A71C004" w14:textId="77777777" w:rsidR="006C45B1" w:rsidRPr="00AC250E" w:rsidRDefault="006C45B1" w:rsidP="00BB0DA5">
            <w:pPr>
              <w:jc w:val="center"/>
            </w:pPr>
            <w:r w:rsidRPr="00AC250E">
              <w:t xml:space="preserve">29 </w:t>
            </w:r>
            <w:r w:rsidRPr="00AC250E">
              <w:t>сентября</w:t>
            </w:r>
            <w:r w:rsidRPr="00AC250E">
              <w:t xml:space="preserve"> </w:t>
            </w:r>
            <w:r w:rsidRPr="00AC250E">
              <w:t>–</w:t>
            </w:r>
            <w:r w:rsidRPr="00AC250E">
              <w:t xml:space="preserve"> 9 </w:t>
            </w:r>
            <w:r w:rsidRPr="00AC250E">
              <w:t>октября</w:t>
            </w:r>
            <w:r w:rsidRPr="00AC250E">
              <w:t xml:space="preserve"> 2022 </w:t>
            </w:r>
            <w:r w:rsidRPr="00AC250E">
              <w:t>г</w:t>
            </w:r>
            <w:r>
              <w:t>ода</w:t>
            </w:r>
          </w:p>
        </w:tc>
        <w:tc>
          <w:tcPr>
            <w:tcW w:w="2287" w:type="dxa"/>
          </w:tcPr>
          <w:p w14:paraId="73E73D09" w14:textId="77777777" w:rsidR="006C45B1" w:rsidRDefault="006C45B1" w:rsidP="00BB0DA5">
            <w:pPr>
              <w:rPr>
                <w:rFonts w:hAnsi="Times New Roman" w:cs="Times New Roman"/>
              </w:rPr>
            </w:pPr>
            <w:r w:rsidRPr="00F13834">
              <w:rPr>
                <w:rFonts w:hAnsi="Times New Roman" w:cs="Times New Roman"/>
              </w:rPr>
              <w:t xml:space="preserve">Формирование проектных команд, </w:t>
            </w:r>
            <w:r>
              <w:rPr>
                <w:rFonts w:hAnsi="Times New Roman" w:cs="Times New Roman"/>
              </w:rPr>
              <w:t xml:space="preserve">готовность к реализации совместной деятельности, направленной на организацию психолого-педагогических классов </w:t>
            </w:r>
          </w:p>
          <w:p w14:paraId="18E02AE7" w14:textId="2350F582" w:rsidR="00E0264D" w:rsidRPr="00F13834" w:rsidRDefault="00E0264D" w:rsidP="00BB0DA5">
            <w:pPr>
              <w:rPr>
                <w:rFonts w:hAnsi="Times New Roman" w:cs="Times New Roman"/>
              </w:rPr>
            </w:pPr>
          </w:p>
        </w:tc>
      </w:tr>
      <w:tr w:rsidR="006C45B1" w:rsidRPr="00371DFA" w14:paraId="34D8F9B3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629B1A27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73473BAE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B13B6">
              <w:rPr>
                <w:rFonts w:hAnsi="Times New Roman" w:cs="Times New Roman"/>
                <w:sz w:val="24"/>
                <w:szCs w:val="24"/>
              </w:rPr>
              <w:t xml:space="preserve">Образовательное (мотивирующее) мероприятие для обучающихся психолого-педагогических классов </w:t>
            </w:r>
          </w:p>
          <w:p w14:paraId="0EC98989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4AE020B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2913F75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 октября 2022 года</w:t>
            </w:r>
          </w:p>
        </w:tc>
        <w:tc>
          <w:tcPr>
            <w:tcW w:w="2287" w:type="dxa"/>
          </w:tcPr>
          <w:p w14:paraId="0F7F579E" w14:textId="77777777" w:rsidR="006C45B1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  <w:shd w:val="clear" w:color="auto" w:fill="FFFFFF"/>
              </w:rPr>
            </w:pPr>
            <w:r w:rsidRPr="00371DFA">
              <w:rPr>
                <w:rFonts w:hAnsi="Times New Roman" w:cs="Times New Roman"/>
                <w:sz w:val="24"/>
                <w:szCs w:val="24"/>
                <w:shd w:val="clear" w:color="auto" w:fill="FFFFFF"/>
              </w:rPr>
              <w:t>Выявление педагогически одарённых обучающихся и формирование у них готовности к профессионально-личностному самоопределению; интеграция педагогически одарённых школьников в профессиональное сообщество на этапе обучения в школе</w:t>
            </w:r>
          </w:p>
          <w:p w14:paraId="193C2EB8" w14:textId="511AE2E5" w:rsidR="00E0264D" w:rsidRPr="00371DFA" w:rsidRDefault="00E0264D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C45B1" w:rsidRPr="00371DFA" w14:paraId="18691245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02F022FF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517B3161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 xml:space="preserve">Подведение итогов конкурса эссе для  обучающихся психолого-педагогических классов и педагогических колледжей </w:t>
            </w:r>
          </w:p>
        </w:tc>
        <w:tc>
          <w:tcPr>
            <w:tcW w:w="1795" w:type="dxa"/>
          </w:tcPr>
          <w:p w14:paraId="7E223E8A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2C61EFC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  <w:r w:rsidRPr="00371DFA">
              <w:rPr>
                <w:rFonts w:hAnsi="Times New Roman"/>
                <w:sz w:val="24"/>
                <w:szCs w:val="24"/>
              </w:rPr>
              <w:t xml:space="preserve"> декабря 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059F5DED" w14:textId="77777777" w:rsidR="006C45B1" w:rsidRPr="001356C8" w:rsidRDefault="006C45B1" w:rsidP="00BB0DA5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учебных проектов</w:t>
            </w:r>
          </w:p>
          <w:p w14:paraId="4DE2FF4D" w14:textId="77777777" w:rsidR="006C45B1" w:rsidRPr="001356C8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C45B1" w:rsidRPr="00371DFA" w14:paraId="707C8808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11EE9B70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09CDDE46" w14:textId="77777777" w:rsidR="006C45B1" w:rsidRPr="00371DFA" w:rsidRDefault="006C45B1" w:rsidP="00BB0DA5">
            <w:pPr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Подведение итогов региональной олимпиады по педагогике и психологии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</w:tcPr>
          <w:p w14:paraId="39D4DAF4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5E08CF8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23 марта 202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028CE721" w14:textId="77777777" w:rsidR="006C45B1" w:rsidRPr="001356C8" w:rsidRDefault="006C45B1" w:rsidP="00BB0DA5">
            <w:pPr>
              <w:pStyle w:val="Standard"/>
              <w:jc w:val="both"/>
              <w:rPr>
                <w:rFonts w:hAnsi="Times New Roman" w:cs="Times New Roman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 xml:space="preserve">Предоставление возможностей для получения опыта психолого-педагогической и социально-педагогической деятельности (профессиональные пробы); </w:t>
            </w:r>
            <w:r w:rsidRPr="001356C8">
              <w:rPr>
                <w:rFonts w:hAnsi="Times New Roman" w:cs="Times New Roman"/>
              </w:rPr>
              <w:t xml:space="preserve">развитие у школьников навыков </w:t>
            </w:r>
            <w:r w:rsidRPr="001356C8">
              <w:rPr>
                <w:rFonts w:hAnsi="Times New Roman" w:cs="Times New Roman"/>
                <w:lang w:val="en-US"/>
              </w:rPr>
              <w:t>XXI</w:t>
            </w:r>
            <w:r w:rsidRPr="001356C8">
              <w:rPr>
                <w:rFonts w:hAnsi="Times New Roman" w:cs="Times New Roman"/>
              </w:rPr>
              <w:t xml:space="preserve"> века (в том числе склонностей и способностей к психолого-педагогической деятельности). </w:t>
            </w:r>
          </w:p>
          <w:p w14:paraId="728B9914" w14:textId="77777777" w:rsidR="006C45B1" w:rsidRPr="001356C8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C45B1" w:rsidRPr="00371DFA" w14:paraId="13459F7E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747B7DBC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4093859D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Подведение итогов конкурса социокультурных проекта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</w:tcPr>
          <w:p w14:paraId="7679BCA9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7479D6D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20 апреля 202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516F2627" w14:textId="77777777" w:rsidR="006C45B1" w:rsidRPr="001356C8" w:rsidRDefault="006C45B1" w:rsidP="00BB0DA5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 xml:space="preserve">Создание условий для развития субъектности обучающихся через персонализацию профессиональных проб и создание индивидуальных </w:t>
            </w:r>
            <w:r>
              <w:rPr>
                <w:rFonts w:hAnsi="Times New Roman" w:cs="Times New Roman"/>
                <w:shd w:val="clear" w:color="auto" w:fill="FFFFFF"/>
              </w:rPr>
              <w:t xml:space="preserve">социокультурных </w:t>
            </w:r>
            <w:r w:rsidRPr="001356C8">
              <w:rPr>
                <w:rFonts w:hAnsi="Times New Roman" w:cs="Times New Roman"/>
                <w:shd w:val="clear" w:color="auto" w:fill="FFFFFF"/>
              </w:rPr>
              <w:t>проектов</w:t>
            </w:r>
          </w:p>
          <w:p w14:paraId="301791EB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C45B1" w:rsidRPr="00CC54B2" w14:paraId="764D0C64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7104644F" w14:textId="77777777" w:rsidR="006C45B1" w:rsidRDefault="006C45B1" w:rsidP="00BB0DA5">
            <w:pPr>
              <w:jc w:val="center"/>
            </w:pPr>
            <w:r>
              <w:t>6.</w:t>
            </w:r>
          </w:p>
        </w:tc>
        <w:tc>
          <w:tcPr>
            <w:tcW w:w="2504" w:type="dxa"/>
            <w:gridSpan w:val="2"/>
          </w:tcPr>
          <w:p w14:paraId="50892C1A" w14:textId="77777777" w:rsidR="006C45B1" w:rsidRPr="008511AC" w:rsidRDefault="006C45B1" w:rsidP="00BB0DA5">
            <w:pPr>
              <w:jc w:val="both"/>
              <w:rPr>
                <w:rFonts w:hAnsi="Times New Roman" w:cs="Times New Roman"/>
              </w:rPr>
            </w:pPr>
            <w:r w:rsidRPr="008511AC">
              <w:rPr>
                <w:rFonts w:hAnsi="Times New Roman" w:cs="Times New Roman"/>
              </w:rPr>
              <w:t>Проведение профориентационных мероприятий для обучающихся психолого-педагогических классов</w:t>
            </w:r>
          </w:p>
        </w:tc>
        <w:tc>
          <w:tcPr>
            <w:tcW w:w="1795" w:type="dxa"/>
          </w:tcPr>
          <w:p w14:paraId="396DAF99" w14:textId="77777777" w:rsidR="006C45B1" w:rsidRPr="008511AC" w:rsidRDefault="006C45B1" w:rsidP="00BB0DA5">
            <w:pPr>
              <w:jc w:val="both"/>
              <w:rPr>
                <w:rFonts w:hAnsi="Times New Roman" w:cs="Times New Roman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FF6455E" w14:textId="77777777" w:rsidR="006C45B1" w:rsidRPr="00371DFA" w:rsidRDefault="006C45B1" w:rsidP="00BB0DA5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По согласованию сторон</w:t>
            </w:r>
          </w:p>
        </w:tc>
        <w:tc>
          <w:tcPr>
            <w:tcW w:w="2287" w:type="dxa"/>
          </w:tcPr>
          <w:p w14:paraId="2A4127AD" w14:textId="77777777" w:rsidR="006C45B1" w:rsidRDefault="006C45B1" w:rsidP="00BB0DA5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  <w:r w:rsidRPr="00CC54B2">
              <w:rPr>
                <w:rFonts w:hAnsi="Times New Roman" w:cs="Times New Roman"/>
                <w:shd w:val="clear" w:color="auto" w:fill="FFFFFF"/>
              </w:rPr>
              <w:t>Формирование положительного имиджа педагога, поступление обучающихся в педагогические вузы</w:t>
            </w:r>
          </w:p>
          <w:p w14:paraId="65CFF73F" w14:textId="61AFA45B" w:rsidR="00E0264D" w:rsidRPr="00CC54B2" w:rsidRDefault="00E0264D" w:rsidP="00BB0DA5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</w:p>
        </w:tc>
      </w:tr>
      <w:tr w:rsidR="006C45B1" w:rsidRPr="00CC54B2" w14:paraId="5ADF6CBA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04E156BC" w14:textId="77777777" w:rsidR="006C45B1" w:rsidRDefault="006C45B1" w:rsidP="00BB0DA5">
            <w:pPr>
              <w:jc w:val="center"/>
            </w:pPr>
            <w:r>
              <w:t>7.</w:t>
            </w:r>
          </w:p>
        </w:tc>
        <w:tc>
          <w:tcPr>
            <w:tcW w:w="2504" w:type="dxa"/>
            <w:gridSpan w:val="2"/>
          </w:tcPr>
          <w:p w14:paraId="53C92E42" w14:textId="77777777" w:rsidR="006C45B1" w:rsidRPr="00D93A4A" w:rsidRDefault="006C45B1" w:rsidP="00BB0DA5">
            <w:pPr>
              <w:jc w:val="both"/>
              <w:rPr>
                <w:rFonts w:hAnsi="Times New Roman" w:cs="Times New Roman"/>
              </w:rPr>
            </w:pPr>
            <w:r w:rsidRPr="00D93A4A">
              <w:rPr>
                <w:rFonts w:hAnsi="Times New Roman" w:cs="Times New Roman"/>
              </w:rPr>
              <w:t xml:space="preserve">Проведение образовательных мероприятий на площадке педагогического </w:t>
            </w:r>
            <w:proofErr w:type="spellStart"/>
            <w:r w:rsidRPr="00D93A4A">
              <w:rPr>
                <w:rFonts w:hAnsi="Times New Roman" w:cs="Times New Roman"/>
              </w:rPr>
              <w:t>квантоиума</w:t>
            </w:r>
            <w:proofErr w:type="spellEnd"/>
            <w:r w:rsidRPr="00D93A4A">
              <w:rPr>
                <w:rFonts w:hAnsi="Times New Roman" w:cs="Times New Roman"/>
              </w:rPr>
              <w:t xml:space="preserve"> </w:t>
            </w:r>
            <w:proofErr w:type="spellStart"/>
            <w:r w:rsidRPr="00D93A4A">
              <w:rPr>
                <w:rFonts w:hAnsi="Times New Roman" w:cs="Times New Roman"/>
              </w:rPr>
              <w:t>У</w:t>
            </w:r>
            <w:r>
              <w:rPr>
                <w:rFonts w:hAnsi="Times New Roman" w:cs="Times New Roman"/>
              </w:rPr>
              <w:t>рГПУ</w:t>
            </w:r>
            <w:proofErr w:type="spellEnd"/>
          </w:p>
        </w:tc>
        <w:tc>
          <w:tcPr>
            <w:tcW w:w="1795" w:type="dxa"/>
          </w:tcPr>
          <w:p w14:paraId="68006A26" w14:textId="77777777" w:rsidR="006C45B1" w:rsidRPr="00371DFA" w:rsidRDefault="006C45B1" w:rsidP="00BB0DA5">
            <w:pPr>
              <w:jc w:val="both"/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72F51B47" w14:textId="77777777" w:rsidR="006C45B1" w:rsidRDefault="006C45B1" w:rsidP="00BB0DA5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По согласованию сторон</w:t>
            </w:r>
          </w:p>
        </w:tc>
        <w:tc>
          <w:tcPr>
            <w:tcW w:w="2287" w:type="dxa"/>
          </w:tcPr>
          <w:p w14:paraId="40246D14" w14:textId="77777777" w:rsidR="006C45B1" w:rsidRPr="001356C8" w:rsidRDefault="006C45B1" w:rsidP="00BB0DA5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</w:t>
            </w:r>
            <w:r>
              <w:rPr>
                <w:rFonts w:hAnsi="Times New Roman" w:cs="Times New Roman"/>
                <w:shd w:val="clear" w:color="auto" w:fill="FFFFFF"/>
              </w:rPr>
              <w:t>, ф</w:t>
            </w:r>
            <w:r w:rsidRPr="00371DFA">
              <w:rPr>
                <w:rFonts w:hAnsi="Times New Roman" w:cs="Times New Roman"/>
                <w:shd w:val="clear" w:color="auto" w:fill="FFFFFF"/>
              </w:rPr>
              <w:t>ормирование у них готовности к профессионально-личностному самоопределению</w:t>
            </w:r>
          </w:p>
          <w:p w14:paraId="50795C86" w14:textId="77777777" w:rsidR="006C45B1" w:rsidRPr="00CC54B2" w:rsidRDefault="006C45B1" w:rsidP="00BB0DA5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6C45B1" w:rsidRPr="00371DFA" w14:paraId="5CFA54C4" w14:textId="77777777" w:rsidTr="008A5E47">
        <w:trPr>
          <w:gridAfter w:val="1"/>
          <w:wAfter w:w="129" w:type="dxa"/>
        </w:trPr>
        <w:tc>
          <w:tcPr>
            <w:tcW w:w="1051" w:type="dxa"/>
            <w:gridSpan w:val="2"/>
          </w:tcPr>
          <w:p w14:paraId="485AF290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4" w:type="dxa"/>
            <w:gridSpan w:val="2"/>
          </w:tcPr>
          <w:p w14:paraId="274D75DF" w14:textId="77777777" w:rsidR="006C45B1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479D3">
              <w:rPr>
                <w:rFonts w:hAnsi="Times New Roman" w:cs="Times New Roman"/>
                <w:sz w:val="24"/>
                <w:szCs w:val="24"/>
              </w:rPr>
              <w:t>Летняя школа для обучающихся психолого-педагогических классов "Ветер перемены"</w:t>
            </w:r>
          </w:p>
          <w:p w14:paraId="641853BB" w14:textId="4E302021" w:rsidR="00E0264D" w:rsidRPr="00371DFA" w:rsidRDefault="00E0264D" w:rsidP="00BB0DA5">
            <w:pPr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4510979" w14:textId="77777777" w:rsidR="006C45B1" w:rsidRPr="00371DFA" w:rsidRDefault="006C45B1" w:rsidP="00BB0DA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3E526F3" w14:textId="77777777" w:rsidR="006C45B1" w:rsidRPr="00371DFA" w:rsidRDefault="006C45B1" w:rsidP="00BB0DA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6479D3">
              <w:rPr>
                <w:rFonts w:hAnsi="Times New Roman" w:cs="Times New Roman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июня 2023 года</w:t>
            </w:r>
            <w:r w:rsidRPr="006479D3">
              <w:rPr>
                <w:rFonts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июня 20</w:t>
            </w:r>
            <w:r w:rsidRPr="006479D3">
              <w:rPr>
                <w:rFonts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287" w:type="dxa"/>
          </w:tcPr>
          <w:p w14:paraId="0913F067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Рефлексия, анализ деятельности психолого-педагогических классов, аналитический отчет</w:t>
            </w:r>
          </w:p>
        </w:tc>
      </w:tr>
      <w:tr w:rsidR="008A5E47" w:rsidRPr="00913296" w14:paraId="2723E265" w14:textId="77777777" w:rsidTr="008A5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9" w:type="dxa"/>
        </w:trPr>
        <w:tc>
          <w:tcPr>
            <w:tcW w:w="3057" w:type="dxa"/>
            <w:gridSpan w:val="2"/>
          </w:tcPr>
          <w:p w14:paraId="199C5E39" w14:textId="77777777" w:rsidR="00E0264D" w:rsidRDefault="00E0264D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1A75699" w14:textId="209BF1EA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Ф</w:t>
            </w:r>
            <w:r w:rsidRPr="009930F1">
              <w:rPr>
                <w:rFonts w:hAnsi="Times New Roman" w:cs="Times New Roman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14:paraId="7BB1FAC7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9930F1">
                <w:rPr>
                  <w:rFonts w:hAnsi="Times New Roman" w:cs="Times New Roman"/>
                  <w:sz w:val="20"/>
                  <w:szCs w:val="20"/>
                </w:rPr>
                <w:t>620017, г</w:t>
              </w:r>
            </w:smartTag>
            <w:r w:rsidRPr="009930F1">
              <w:rPr>
                <w:rFonts w:hAnsi="Times New Roman" w:cs="Times New Roman"/>
                <w:sz w:val="20"/>
                <w:szCs w:val="20"/>
              </w:rPr>
              <w:t>. Екатеринбург, пр. Космонавтов, 26</w:t>
            </w:r>
          </w:p>
          <w:p w14:paraId="75EEA444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F20CE32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089339FF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13249959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7E1B9729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03830A11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525DF8D" w14:textId="77777777" w:rsidR="008A5E47" w:rsidRPr="009930F1" w:rsidRDefault="008A5E47" w:rsidP="000073E8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9930F1">
              <w:rPr>
                <w:rFonts w:hAnsi="Times New Roman" w:cs="Times New Roman"/>
                <w:sz w:val="20"/>
                <w:szCs w:val="20"/>
              </w:rPr>
              <w:t>Ректор_________С.А</w:t>
            </w:r>
            <w:proofErr w:type="spellEnd"/>
            <w:r w:rsidRPr="009930F1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30F1">
              <w:rPr>
                <w:rFonts w:hAnsi="Times New Roman" w:cs="Times New Roman"/>
                <w:sz w:val="20"/>
                <w:szCs w:val="20"/>
              </w:rPr>
              <w:t>Минюрова</w:t>
            </w:r>
            <w:proofErr w:type="spellEnd"/>
            <w:r w:rsidRPr="009930F1">
              <w:rPr>
                <w:rFonts w:hAnsi="Times New Roman" w:cs="Times New Roman"/>
                <w:sz w:val="20"/>
                <w:szCs w:val="20"/>
              </w:rPr>
              <w:t xml:space="preserve">   </w:t>
            </w:r>
          </w:p>
          <w:p w14:paraId="28FE18F6" w14:textId="77777777" w:rsidR="008A5E47" w:rsidRPr="009930F1" w:rsidRDefault="008A5E47" w:rsidP="000073E8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57" w:type="dxa"/>
            <w:gridSpan w:val="3"/>
          </w:tcPr>
          <w:p w14:paraId="4BFF64A5" w14:textId="77777777" w:rsidR="00E0264D" w:rsidRDefault="00E0264D" w:rsidP="000073E8">
            <w:pPr>
              <w:pStyle w:val="ConsNonformat"/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106F0F" w14:textId="1ED77DBC" w:rsidR="008A5E47" w:rsidRPr="009930F1" w:rsidRDefault="008A5E47" w:rsidP="000073E8">
            <w:pPr>
              <w:pStyle w:val="ConsNonformat"/>
              <w:widowControl/>
              <w:autoSpaceDE/>
              <w:adjustRightInd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91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—</w:t>
            </w:r>
          </w:p>
        </w:tc>
        <w:tc>
          <w:tcPr>
            <w:tcW w:w="3058" w:type="dxa"/>
            <w:gridSpan w:val="3"/>
          </w:tcPr>
          <w:p w14:paraId="620ABDA9" w14:textId="77777777" w:rsidR="00E0264D" w:rsidRDefault="00E0264D" w:rsidP="000073E8">
            <w:pPr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0C815630" w14:textId="1FC4F57F" w:rsidR="008A5E47" w:rsidRPr="00913296" w:rsidRDefault="008A5E47" w:rsidP="000073E8">
            <w:pPr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13296">
              <w:rPr>
                <w:rFonts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14:paraId="58D42AB4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5E772F3A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1D5BBD3B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63774F42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328741C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1FB4DE8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50E8A14F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781406D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4913838" w14:textId="77777777" w:rsidR="008A5E47" w:rsidRPr="00913296" w:rsidRDefault="008A5E47" w:rsidP="000073E8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52266CAC" w14:textId="77777777" w:rsidR="008A5E47" w:rsidRPr="00913296" w:rsidRDefault="008A5E47" w:rsidP="000073E8">
            <w:pPr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14:paraId="6B663397" w14:textId="77777777" w:rsidR="006B13B6" w:rsidRPr="007E1713" w:rsidRDefault="006B13B6" w:rsidP="006B13B6">
      <w:pPr>
        <w:jc w:val="center"/>
        <w:rPr>
          <w:b/>
          <w:bCs/>
        </w:rPr>
      </w:pPr>
    </w:p>
    <w:sectPr w:rsidR="006B13B6" w:rsidRPr="007E1713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4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20685">
    <w:abstractNumId w:val="0"/>
  </w:num>
  <w:num w:numId="2" w16cid:durableId="2079159162">
    <w:abstractNumId w:val="1"/>
  </w:num>
  <w:num w:numId="3" w16cid:durableId="236285764">
    <w:abstractNumId w:val="2"/>
  </w:num>
  <w:num w:numId="4" w16cid:durableId="530799280">
    <w:abstractNumId w:val="3"/>
  </w:num>
  <w:num w:numId="5" w16cid:durableId="1958372371">
    <w:abstractNumId w:val="4"/>
  </w:num>
  <w:num w:numId="6" w16cid:durableId="1218277709">
    <w:abstractNumId w:val="5"/>
  </w:num>
  <w:num w:numId="7" w16cid:durableId="676611834">
    <w:abstractNumId w:val="6"/>
  </w:num>
  <w:num w:numId="8" w16cid:durableId="1920433868">
    <w:abstractNumId w:val="7"/>
  </w:num>
  <w:num w:numId="9" w16cid:durableId="711031623">
    <w:abstractNumId w:val="8"/>
  </w:num>
  <w:num w:numId="10" w16cid:durableId="1134298908">
    <w:abstractNumId w:val="12"/>
  </w:num>
  <w:num w:numId="11" w16cid:durableId="537863244">
    <w:abstractNumId w:val="9"/>
  </w:num>
  <w:num w:numId="12" w16cid:durableId="2145342310">
    <w:abstractNumId w:val="11"/>
  </w:num>
  <w:num w:numId="13" w16cid:durableId="123934742">
    <w:abstractNumId w:val="14"/>
  </w:num>
  <w:num w:numId="14" w16cid:durableId="983310592">
    <w:abstractNumId w:val="18"/>
  </w:num>
  <w:num w:numId="15" w16cid:durableId="1847282492">
    <w:abstractNumId w:val="13"/>
  </w:num>
  <w:num w:numId="16" w16cid:durableId="1266108151">
    <w:abstractNumId w:val="15"/>
  </w:num>
  <w:num w:numId="17" w16cid:durableId="930358332">
    <w:abstractNumId w:val="10"/>
  </w:num>
  <w:num w:numId="18" w16cid:durableId="392042490">
    <w:abstractNumId w:val="16"/>
  </w:num>
  <w:num w:numId="19" w16cid:durableId="793251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61"/>
    <w:rsid w:val="00020C96"/>
    <w:rsid w:val="0002589A"/>
    <w:rsid w:val="000841AA"/>
    <w:rsid w:val="000C3FA2"/>
    <w:rsid w:val="000C4133"/>
    <w:rsid w:val="000C6B13"/>
    <w:rsid w:val="000D74EC"/>
    <w:rsid w:val="00103D61"/>
    <w:rsid w:val="0011017D"/>
    <w:rsid w:val="001356C8"/>
    <w:rsid w:val="001516AA"/>
    <w:rsid w:val="00160EFF"/>
    <w:rsid w:val="0017326C"/>
    <w:rsid w:val="001A43A1"/>
    <w:rsid w:val="001A55B7"/>
    <w:rsid w:val="00245A5D"/>
    <w:rsid w:val="0025193C"/>
    <w:rsid w:val="0025195C"/>
    <w:rsid w:val="00252E8B"/>
    <w:rsid w:val="002A5325"/>
    <w:rsid w:val="00321E44"/>
    <w:rsid w:val="00330AD7"/>
    <w:rsid w:val="003504F6"/>
    <w:rsid w:val="00361F82"/>
    <w:rsid w:val="0036638D"/>
    <w:rsid w:val="003938B0"/>
    <w:rsid w:val="003E0F8E"/>
    <w:rsid w:val="004414DE"/>
    <w:rsid w:val="004A0CE4"/>
    <w:rsid w:val="004A6FEA"/>
    <w:rsid w:val="004D4430"/>
    <w:rsid w:val="004D7F7C"/>
    <w:rsid w:val="00501522"/>
    <w:rsid w:val="005438E6"/>
    <w:rsid w:val="005619A1"/>
    <w:rsid w:val="00595609"/>
    <w:rsid w:val="005D015F"/>
    <w:rsid w:val="005D791D"/>
    <w:rsid w:val="005E1183"/>
    <w:rsid w:val="00601A36"/>
    <w:rsid w:val="00605220"/>
    <w:rsid w:val="006065BC"/>
    <w:rsid w:val="00607A89"/>
    <w:rsid w:val="00627EB3"/>
    <w:rsid w:val="0063621A"/>
    <w:rsid w:val="006613EB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E2215"/>
    <w:rsid w:val="007F5473"/>
    <w:rsid w:val="00803AFF"/>
    <w:rsid w:val="008144EC"/>
    <w:rsid w:val="00817806"/>
    <w:rsid w:val="008239CA"/>
    <w:rsid w:val="008363BF"/>
    <w:rsid w:val="0085472A"/>
    <w:rsid w:val="00893B3F"/>
    <w:rsid w:val="008A5CA6"/>
    <w:rsid w:val="008A5E47"/>
    <w:rsid w:val="008A6CC8"/>
    <w:rsid w:val="008B299A"/>
    <w:rsid w:val="008B578B"/>
    <w:rsid w:val="008F5DCC"/>
    <w:rsid w:val="00913296"/>
    <w:rsid w:val="00965828"/>
    <w:rsid w:val="009716FD"/>
    <w:rsid w:val="00974D02"/>
    <w:rsid w:val="009877E5"/>
    <w:rsid w:val="009930F1"/>
    <w:rsid w:val="009B6955"/>
    <w:rsid w:val="009D005F"/>
    <w:rsid w:val="00A04BC7"/>
    <w:rsid w:val="00A13C57"/>
    <w:rsid w:val="00A454B6"/>
    <w:rsid w:val="00A919FF"/>
    <w:rsid w:val="00AA38FA"/>
    <w:rsid w:val="00AE39BC"/>
    <w:rsid w:val="00B10AAD"/>
    <w:rsid w:val="00B17748"/>
    <w:rsid w:val="00B453D8"/>
    <w:rsid w:val="00B85714"/>
    <w:rsid w:val="00B90D62"/>
    <w:rsid w:val="00BE2023"/>
    <w:rsid w:val="00C14503"/>
    <w:rsid w:val="00C615B2"/>
    <w:rsid w:val="00C966B3"/>
    <w:rsid w:val="00CA6E86"/>
    <w:rsid w:val="00CB4248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C27EB"/>
    <w:rsid w:val="00DE32F7"/>
    <w:rsid w:val="00DF0CE3"/>
    <w:rsid w:val="00DF3307"/>
    <w:rsid w:val="00E0264D"/>
    <w:rsid w:val="00E10EF3"/>
    <w:rsid w:val="00E832A5"/>
    <w:rsid w:val="00EA7B29"/>
    <w:rsid w:val="00EE56E0"/>
    <w:rsid w:val="00EF2F68"/>
    <w:rsid w:val="00F038EB"/>
    <w:rsid w:val="00F13834"/>
    <w:rsid w:val="00F5094E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1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6671-86E8-4AA8-8D38-40F9863C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</cp:lastModifiedBy>
  <cp:revision>68</cp:revision>
  <cp:lastPrinted>2021-09-06T03:47:00Z</cp:lastPrinted>
  <dcterms:created xsi:type="dcterms:W3CDTF">2019-10-11T06:57:00Z</dcterms:created>
  <dcterms:modified xsi:type="dcterms:W3CDTF">2022-10-26T08:51:00Z</dcterms:modified>
</cp:coreProperties>
</file>